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7b5b" w14:textId="2c57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2003 жылғы 31 қазандағы N 1216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 желтоқсандағы N 1476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"Актілер жинағында"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"Оралмандардың 2004 жылға арналған көшіп келу квотасы туралы" 2003 жылғы 31 қазандағы N  1216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2003 ж., N 42, 439-құжат)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Жарлыққа қосымша осы Жарлыққа қосымшаға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1476 Жарлығына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Президентiнiң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31 қазандағы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1216 Жарлығына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Оралмандардың 2004 жылға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көшiп келу квотасы (отбасы)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Облыстар мен|Иран   |Ауған.  |Қытай  |Мон. |Түрік  |Ресей  |Түрік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қалалардың |Ислам  |стан,   |Халық  |ғолия|Респуб.|Федера.|менстан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атауы     |Респуб.|Пәкістан|Респуб.|     |ликасы |циясы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|ликасы |        |ликасы |     | 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Ақмола                          65    100            80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Ақтөбе                                               25       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                         340     70     30      3      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                                               20     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                      235     80            15      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                           5                   10     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                                           220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Қарағанды                       50     90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Қостанай                               90           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Маңғыстау        25              1                    5      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                              100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                              80  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Оңтүстік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              70                     10          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Астана қаласы                  10      5             10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                  10      5      10      5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   25    70     716    620      50   1008      767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Облыстар мен|Өзбек. |Қырғыз |ТМД-ның|Барлығы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қалалардың |стан   |Респуб.|басқа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атауы    |       |ликасы |елдері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Ақмола         576      4       2    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Ақтөбе         610             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         235      2            685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         340                   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      130      5       3    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         520     40       5    610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      300      5            528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Қарағанды      557      5            707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Қызылорда      400        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Қостанай       417             10    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Маңғыстау      410                  1050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       400                   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      517      3            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Оңтүстік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      1178            10   1288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Астана қаласы   23      5       2    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   25      5       2     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 6638    74      32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