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9f925" w14:textId="529f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Ресей Федерациясы арасындағы Қазақстан-Ресей мемлекеттік шекарасы туралы шартқа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15 қаңтардағы N 1512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мен Ресей Федерациясы арасындағы Қазақстан-Ресей мемлекеттік шекарасы туралы шарттың жобасы мақұлдансын.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мен Ресей Федерациясы арасындағы Қазақстан-Ресей мемлекеттік шекарасы туралы шартқа қол қойылсын.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(РҚАО-ның ескертуі: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P030959_ </w:t>
      </w:r>
      <w:r>
        <w:rPr>
          <w:rFonts w:ascii="Times New Roman"/>
          <w:b w:val="false"/>
          <w:i w:val="false"/>
          <w:color w:val="ff0000"/>
          <w:sz w:val="28"/>
        </w:rPr>
        <w:t xml:space="preserve">  қараңыз)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