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ff8d" w14:textId="d5aff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2002 жылғы 10 желтоқсандағы N 993 Жарлығына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14 маусымдағы N 1590 Жарлығы. Күші жойылды - Қазақстан Республикасы Президентінің 2011 жылғы 27 қаңтардағы № 1142 Жарлығымен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Президентінің 2011.01.27 </w:t>
      </w:r>
      <w:r>
        <w:rPr>
          <w:rFonts w:ascii="Times New Roman"/>
          <w:b w:val="false"/>
          <w:i w:val="false"/>
          <w:color w:val="ff0000"/>
          <w:sz w:val="28"/>
        </w:rPr>
        <w:t>№ 1142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Президентiнiң жанындағы Бұқаралық ақпарат құралдары (ақпараттық саясат) жөнiндегi Қоғамдық кеңестiң қызметiн одан әрi жетілдiру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ЕТЕМIН: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1. "Қазақстан Республикасы Президентiнiң жанында Бұқаралық ақпарат құралдары (ақпараттық саясат) жөнiнде Қоғамдық кеңес құру туралы" Қазақстан Республикасы Президентiнiң 2002 жылғы 10 желтоқсандағы N 993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2002 ж., N 46, 459-құжат) мынадай өзгерiстер енгізiлсiн: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аталған Жарлықпен бекiтiлген Қазақстан Республикасы Президентiнiң жанындағы Бұқаралық ақпарат құралдары (ақпараттық саясат) жөнiндегi Қоғамдық кеңес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8-тармақтағы "үш айда кемiнде бiр мәрте" деген сөздер "жылына екi мәрте"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9-тармақтағы "Баспасөз қызметi" деген сөздер "Әлеуметтiк-саяси бөлiмi"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аталған Жарлықпен бекiтiлген Қазақстан Республикасы Президентiнiң жанындағы Бұқаралық ақпарат құралдары (ақпараттық саясат) жөнiндегi Қоғамдық кеңестiң құрамына мыналар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Әбдiкәрiмов Оралбай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Мемлекеттiк хатшысы, төраға,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Қалетаев                  - Қазақстан Республикасы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Дархан Аманұлы              Әкiмшілiгiнiң Әлеуметтiк-саяси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бөлiмiнiң меңгерушiсi, хатшы,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Абдрахманов Сауытбек      - "Егемен Қазақстан"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газеті" ААҚ президентi,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Балиева                   - Қазақстан Республикасы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Зағипа Яхияқызы             министрi,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Беркінбаев                - "Сайрам ақшамы" телекомпаниясының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Еділбай Түймебайұлы         бас редакторы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Дошаев                    - "Атырау ақпарат" МКК төрағасы,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Ерген Николаевич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Куликова                  - "Собкор" ЖШС президентi,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Валентина Куприяновна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Күнбаев                   - "Эра" телекомпаниясы" ЖШС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Мiрболат Тоқмырзаұлы        директоры,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Майлыбаев                 - Қазақстан Республикасы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Бағлан Асаубайұлы           Баспасөз қызметiнiң жетекшiсi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Баспасөз хатшысының орынбасары,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Мұқанов                   - "Өскен өмiр" газетінің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Жұмабек Сейілханұлы         редакторы,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Талаева                   - "Тандем" телерадиокомпаниясы"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Тәттігүл Жақсыбайқызы       ЖШС директоры,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Шахнович                  - "Мегаполис" газетiнің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Игорь Олегович              редакторы,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Шораев                    - "Xaбap" агенттiгi" АҚ орталық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Төлегенұлы            бюросының директоры;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"Матаев                   - Қазақстан Журналистер одағы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Сейiтқазы Бейсенғазыұлы     басқармасының төрағасы, Кеңес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Қосыбаев                  - Қазақстан Республикасы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Есетжан Мұратұлы            Әкiмшiлiгінiң Баспасөз қызметiнiң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жетекшiсi, Кеңес хатшысы",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"Квятковский              - "Столичная жизнь" газетiнің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 Вадимович              редакторы"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деген жолдар тиiсiнше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"Матаев Сейiтқазы         - Қазақстан Журналистер одағы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Бейсенғазыұлы               басқармасының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Қосыбаев                  - Қазақстан Республикасы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Есетжан Мұратұлы            ақпарат және спорт министрi",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"Квятковский              - "Казахстанская правда"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 Вадимович              газетi" АҚ президентi";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аталған Кеңестiң құрамынан: Е.В.Доцук, Ж. Қорғасбек, В.А.Рерих, O.Г.Рябченко, Р.Ш.Шамсутдинов шығарылсын.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