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17b7" w14:textId="2761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Д.К.Ахметовті Қазақстан Республикасының Премьер-Министрі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Даниал Кенжетайұлы Ахметов Қазақстан Республикасының Премьер-Министрі болып тағайындалсын.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