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d37d7" w14:textId="40d37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З.Қ.Тұрысбековті Қазақстан Республикасының Мемлекеттік қызмет істері агенттігінің төрағасы етіп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2006 жылғы 24 қаңтардағы N 41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Зауытбек Қауысбекұлы Тұрысбеков Қазақстан Республикасының Мемлекеттік қызмет істері агенттігінің төрағасы болып тағайындалсын.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