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243f6" w14:textId="f7243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Е.М.Өтембаевты Қазақстан Республикасының Иран Ислам Республикасындағы Төтенше және өкілетті елшісі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13 сәуірдегі N 91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Ерік Мылтықбайұлы Өтембаевты Қазақстан Республикасының Иран Ислам Республикасындағы Төтенше және өкілетті елшісі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