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0ce2" w14:textId="5880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М.С.Әшімбаевты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13 сәуірдегі N 93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Мәулен Сағатханұлы Әшімбаев Қазақстан Республикасы Президентінің Әкімшілігі Басшысының орынбасары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