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da8f" w14:textId="149d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Ұжымдық қауіпсіздік туралы шарт ұйымына мүше мемлекеттер үшін әскери кадрлар даярлау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25 сәуірдегі N 101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халықаралық шарттары туралы" Қазақстан Республикасының 2005 жылғы 30 мамырдағы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2005 жылғы 23 маусымда Мәскеу қаласында жасалған Ұжымдық қауіпсіздік туралы шарт ұйымына мүше мемлекеттер үшін әскери кадрлар даярлау туралы келісім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