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88a0" w14:textId="39d8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Т.С.Қабдырахманов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25 шілдедегі N 153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Литва Республикасындағы Төтенше және Өкілетті Елшісі Тілеухан Самарханұлы Қабдырахманов Қазақстан Республикасының Литва Республикасындағы, Эстония Республикасындағы Төтенше және Өкілетті Елшісі қызметін қоса атқарушы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Президенті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