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f315" w14:textId="3a4f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Сингапур Республикасындағы Дипломатиялық миссиясын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11 желтоқсандағы N 221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Сингапур Республикасымен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Сингапур Республикасындағы Елшілігі етіп қайта құру жолымен Қазақстан Республикасының Сингапур Республикасындағы Дипломатиялық миссиясы қайта ұйымдастырылсын.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