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45772" w14:textId="8245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Армения Республикасында Қазақстан Республикасының Елшілігін ашу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12 желтоқсандағы N 223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Қазақстан Республикасы Президенті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және республикалық баспасөзде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Армения Республикасымен дипломатиялық қатынастарын нығайту мақсатында 
</w:t>
      </w:r>
      <w:r>
        <w:rPr>
          <w:rFonts w:ascii="Times New Roman"/>
          <w:b/>
          <w:i w:val="false"/>
          <w:color w:val="000000"/>
          <w:sz w:val="28"/>
        </w:rPr>
        <w:t>
ҚАУЛЫ ЕТЕМІН: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Ереван қаласында (Армения Республикасы) Қазақстан Республикасының Елшілігі ашылсын.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Үкіметі осы Жарлықтан туындайтын қажетті шараларды қабылдасын.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Жарлық 2007 жылғы 1 қаңтардан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