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53db" w14:textId="ed75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М.М.Тәжинді Қазақстан Республикасы Сыртқы істер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11 қаңтардағы N 252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Марат Мұхамбетқазыұлы Тәжин Қазақстан Республикасы Сыртқы істер министрі болып тағайындалсын, ол Қазақстан Республикасы Президентінің көмекшісі - Қауіпсіздік Кеңесінің хатшысы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