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7da0" w14:textId="c537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В.С.Школьникті Қазақстан Республикасы Президентінің Әкімшілігі Басшысының орынбасары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12 қаңтардағы N 271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Владимир Сергеевич Школьник Қазақстан Республикасы Президентінің Әкімшілігі Басшысының орынбасары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