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608e7" w14:textId="50608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2000 жылғы 12 мамырдағы N 392 Жарлығына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2007 жылғы 3 тамыздағы N 373 Жарлығы. Күші жойылды - Қазақстан Республикасы Президентінің 2017 жылғы 5 мамырдағы № 470 Жарлығымен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ҚР Президентінің 05.05.2017 </w:t>
      </w:r>
      <w:r>
        <w:rPr>
          <w:rFonts w:ascii="Times New Roman"/>
          <w:b w:val="false"/>
          <w:i w:val="false"/>
          <w:color w:val="ff0000"/>
          <w:sz w:val="28"/>
        </w:rPr>
        <w:t>№ 470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ҚАУЛЫ ЕТЕМІН: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"Жоғары офицерлік және басшы құрамның адамдары атқаратын лауазымдар тізбесі туралы" Қазақстан Республикасы Президентінің 2000 жылғы 12 мамырдағы N 392 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2003 ж., N 20, 201-құжат) мынадай өзгеріс енгізілсін: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жоғарыда аталған Жарлыққа N 8 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қосымшада </w:t>
      </w:r>
      <w:r>
        <w:rPr>
          <w:rFonts w:ascii="Times New Roman"/>
          <w:b w:val="false"/>
          <w:i w:val="false"/>
          <w:color w:val="000000"/>
          <w:sz w:val="28"/>
        </w:rPr>
        <w:t xml:space="preserve">"Төтенше жағдайлар саласындағы мемлекеттік бақылау және қадағалау комитеті төрағасының орынбасары (мемлекеттік өртке қарсы қызмет мәселелерін басқаратын) - ішкі қызмет генерал-майоры" деген жол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"Өртке қарсы қызмет комитетінің төрағасы - ішкі қызмет генерал-майоры".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Осы Жарлық қол қойылған күнінен бастап қолданысқа енгізіледі.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2"/>
        <w:gridCol w:w="2448"/>
      </w:tblGrid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