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8b8b" w14:textId="64c8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Ө.Е.Шөкеевті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тамыздағы N 391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Шөкеев Қазақстан Республикасы Премьер-Министрінің орынбасары болып тағайындалсын, ол Оңтүстік Қазақстан облысының әкімі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