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4481" w14:textId="f834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О.И.Жұмабековті Қазақстан Республикасы Жоғары Сот Кеңесінің Төрағасы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14 ақпандағы N 537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Оңалсын Исламұлы Жұмабеков Қазақстан Республикасы Жоғары Сот Кеңесінің Төрағасы болып тағайындалсын, ол Қазақстан Республикасы Президентінің Әкімшілігі Басшысының орынбасары қызметінен 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