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9d0a" w14:textId="75a9d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жергілікті және басқа соттарының төрағалары мен судьяларын қызметке тағайындау және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2008 жылғы 13 қазандағы N 675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82-бабының </w:t>
      </w:r>
      <w:r>
        <w:rPr>
          <w:rFonts w:ascii="Times New Roman"/>
          <w:b w:val="false"/>
          <w:i w:val="false"/>
          <w:color w:val="000000"/>
          <w:sz w:val="28"/>
        </w:rPr>
        <w:t>
 2-тармағына, "Қазақстан Республикасының сот жүйесі мен судьяларының мәртебесі туралы" 2000 жылғы 25 желтоқсандағы Қазақстан Республикасы Конституциялық заңының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31-бабының </w:t>
      </w:r>
      <w:r>
        <w:rPr>
          <w:rFonts w:ascii="Times New Roman"/>
          <w:b w:val="false"/>
          <w:i w:val="false"/>
          <w:color w:val="000000"/>
          <w:sz w:val="28"/>
        </w:rPr>
        <w:t>
 2, 3, 6, 7-тармақтарына,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34-бабының </w:t>
      </w:r>
      <w:r>
        <w:rPr>
          <w:rFonts w:ascii="Times New Roman"/>
          <w:b w:val="false"/>
          <w:i w:val="false"/>
          <w:color w:val="000000"/>
          <w:sz w:val="28"/>
        </w:rPr>
        <w:t>
 1-тармағының 1), 1-1), 6), 7) тармақшаларына, 2-тармағына, 4-тармағының 2) тармақшасына және 5, 6-тармақтарына сәйкес 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Төраға қызметіне: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Қобда аудандық сотына                  
</w:t>
      </w:r>
      <w:r>
        <w:rPr>
          <w:rFonts w:ascii="Times New Roman"/>
          <w:b/>
          <w:i w:val="false"/>
          <w:color w:val="000000"/>
          <w:sz w:val="28"/>
        </w:rPr>
        <w:t>
Әбдіров Асхат Амантайұлы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Ойыл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Бөкейорда аудандық сотына              
</w:t>
      </w:r>
      <w:r>
        <w:rPr>
          <w:rFonts w:ascii="Times New Roman"/>
          <w:b/>
          <w:i w:val="false"/>
          <w:color w:val="000000"/>
          <w:sz w:val="28"/>
        </w:rPr>
        <w:t>
Сатыбалды Бақытжан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Алпысбайұлы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Ақжайық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Алтынсарин аудандық сотына             
</w:t>
      </w:r>
      <w:r>
        <w:rPr>
          <w:rFonts w:ascii="Times New Roman"/>
          <w:b/>
          <w:i w:val="false"/>
          <w:color w:val="000000"/>
          <w:sz w:val="28"/>
        </w:rPr>
        <w:t>
Сәтмағамбетов Самат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Қажымұқанұлы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Рудный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Жітіқара аудандық сотына               
</w:t>
      </w:r>
      <w:r>
        <w:rPr>
          <w:rFonts w:ascii="Times New Roman"/>
          <w:b/>
          <w:i w:val="false"/>
          <w:color w:val="000000"/>
          <w:sz w:val="28"/>
        </w:rPr>
        <w:t>
Найманов Мұрат Құлбайұлы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Алтынсарин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аудандық сотының төрағасы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Лисаковск қалалық сотына               
</w:t>
      </w:r>
      <w:r>
        <w:rPr>
          <w:rFonts w:ascii="Times New Roman"/>
          <w:b/>
          <w:i w:val="false"/>
          <w:color w:val="000000"/>
          <w:sz w:val="28"/>
        </w:rPr>
        <w:t>
Серғазин Мақсат Тоғжанұлы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Қостанай қаласы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2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Меңдіқара аудандық сотына              
</w:t>
      </w:r>
      <w:r>
        <w:rPr>
          <w:rFonts w:ascii="Times New Roman"/>
          <w:b/>
          <w:i w:val="false"/>
          <w:color w:val="000000"/>
          <w:sz w:val="28"/>
        </w:rPr>
        <w:t>
Тілегенов Сәкен Сауарғалиұлы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Рудный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Рудный қалалық сотына                  
</w:t>
      </w:r>
      <w:r>
        <w:rPr>
          <w:rFonts w:ascii="Times New Roman"/>
          <w:b/>
          <w:i w:val="false"/>
          <w:color w:val="000000"/>
          <w:sz w:val="28"/>
        </w:rPr>
        <w:t>
Қошанов Убайдулла Қайрылұлы;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Cарыкөл аудандық сотына                
</w:t>
      </w:r>
      <w:r>
        <w:rPr>
          <w:rFonts w:ascii="Times New Roman"/>
          <w:b/>
          <w:i w:val="false"/>
          <w:color w:val="000000"/>
          <w:sz w:val="28"/>
        </w:rPr>
        <w:t>
Жәнібекова Айзада Марданқызы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Меңдіқара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аудандық сотының төрайымы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Федоров аудандық сотына                
</w:t>
      </w:r>
      <w:r>
        <w:rPr>
          <w:rFonts w:ascii="Times New Roman"/>
          <w:b/>
          <w:i w:val="false"/>
          <w:color w:val="000000"/>
          <w:sz w:val="28"/>
        </w:rPr>
        <w:t>
Оразбай Сатыбалды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Тұрлығазыұлы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Сарыкөл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Астана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ауданы 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Ташетов Отан Мейрамханұлы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сотына                    Астана қаласы Сарыарқа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аудандық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қызметінен босатыла отырып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Судья қызметіне: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сотына              
</w:t>
      </w:r>
      <w:r>
        <w:rPr>
          <w:rFonts w:ascii="Times New Roman"/>
          <w:b/>
          <w:i w:val="false"/>
          <w:color w:val="000000"/>
          <w:sz w:val="28"/>
        </w:rPr>
        <w:t>
Аушахимов Азамат Ескенұлы;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қалалық сотына                
</w:t>
      </w:r>
      <w:r>
        <w:rPr>
          <w:rFonts w:ascii="Times New Roman"/>
          <w:b/>
          <w:i w:val="false"/>
          <w:color w:val="000000"/>
          <w:sz w:val="28"/>
        </w:rPr>
        <w:t>
Сатыбалдинова Мүгүлсүн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Сыздыққызы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Жақсы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2 аудандық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Ақтөбе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Алға аудандық сотына                   
</w:t>
      </w:r>
      <w:r>
        <w:rPr>
          <w:rFonts w:ascii="Times New Roman"/>
          <w:b/>
          <w:i w:val="false"/>
          <w:color w:val="000000"/>
          <w:sz w:val="28"/>
        </w:rPr>
        <w:t>
Сұлтанова Жеңіскүл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Арапханқызы;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Ақтөбе қалалық сотына                  
</w:t>
      </w:r>
      <w:r>
        <w:rPr>
          <w:rFonts w:ascii="Times New Roman"/>
          <w:b/>
          <w:i w:val="false"/>
          <w:color w:val="000000"/>
          <w:sz w:val="28"/>
        </w:rPr>
        <w:t>
Тәжікенова Әлия Ниетжанқызы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Қобда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төрайымы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Қапшағай қалалық сотына                
</w:t>
      </w:r>
      <w:r>
        <w:rPr>
          <w:rFonts w:ascii="Times New Roman"/>
          <w:b/>
          <w:i w:val="false"/>
          <w:color w:val="000000"/>
          <w:sz w:val="28"/>
        </w:rPr>
        <w:t>
Сахариев Белгібай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Балғабекұлы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Балқаш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Өскемен қаласы N 2 сотына              
</w:t>
      </w:r>
      <w:r>
        <w:rPr>
          <w:rFonts w:ascii="Times New Roman"/>
          <w:b/>
          <w:i w:val="false"/>
          <w:color w:val="000000"/>
          <w:sz w:val="28"/>
        </w:rPr>
        <w:t>
Қайсина Бейнегүл Мұфталқызы;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Хомченко Лилия Николаевна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Зырянов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Жамбыл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Байзақ аудандық сотына                 
</w:t>
      </w:r>
      <w:r>
        <w:rPr>
          <w:rFonts w:ascii="Times New Roman"/>
          <w:b/>
          <w:i w:val="false"/>
          <w:color w:val="000000"/>
          <w:sz w:val="28"/>
        </w:rPr>
        <w:t>
Жұмабеков Жамбыл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Маманханұлы;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Шу аудандық сотына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Досымқұлов Рашид Жабықұлы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Талас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Осакаров аудандық сотына               
</w:t>
      </w:r>
      <w:r>
        <w:rPr>
          <w:rFonts w:ascii="Times New Roman"/>
          <w:b/>
          <w:i w:val="false"/>
          <w:color w:val="000000"/>
          <w:sz w:val="28"/>
        </w:rPr>
        <w:t>
Құрманов Талғат Сұлтанұлы;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 сотына                
</w:t>
      </w:r>
      <w:r>
        <w:rPr>
          <w:rFonts w:ascii="Times New Roman"/>
          <w:b/>
          <w:i w:val="false"/>
          <w:color w:val="000000"/>
          <w:sz w:val="28"/>
        </w:rPr>
        <w:t>
Арапова Айнұр Ілиясқызы;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Қостанай қалалық сотына                
</w:t>
      </w:r>
      <w:r>
        <w:rPr>
          <w:rFonts w:ascii="Times New Roman"/>
          <w:b/>
          <w:i w:val="false"/>
          <w:color w:val="000000"/>
          <w:sz w:val="28"/>
        </w:rPr>
        <w:t>
Ерғалиев Алмаз Отарұлы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Федоров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Рудный қалалық сотына                  
</w:t>
      </w:r>
      <w:r>
        <w:rPr>
          <w:rFonts w:ascii="Times New Roman"/>
          <w:b/>
          <w:i w:val="false"/>
          <w:color w:val="000000"/>
          <w:sz w:val="28"/>
        </w:rPr>
        <w:t>
Моисеева Валентина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Викторовна;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Сарыкөл аудандық сотына                
</w:t>
      </w:r>
      <w:r>
        <w:rPr>
          <w:rFonts w:ascii="Times New Roman"/>
          <w:b/>
          <w:i w:val="false"/>
          <w:color w:val="000000"/>
          <w:sz w:val="28"/>
        </w:rPr>
        <w:t>
Тәжкенов Сабыр Жүнісқанұлы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Амангелді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аудандық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Қызылорда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қалалық сотына               
</w:t>
      </w:r>
      <w:r>
        <w:rPr>
          <w:rFonts w:ascii="Times New Roman"/>
          <w:b/>
          <w:i w:val="false"/>
          <w:color w:val="000000"/>
          <w:sz w:val="28"/>
        </w:rPr>
        <w:t>
Нұрғалиев Нұрлан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Қасымбайұлы;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қаласы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Әбдіқалықов Нармағанбет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әкімшілік             осы облыстың Қазалы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        сотының төрағасы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 ауданаралық           
</w:t>
      </w:r>
      <w:r>
        <w:rPr>
          <w:rFonts w:ascii="Times New Roman"/>
          <w:b/>
          <w:i w:val="false"/>
          <w:color w:val="000000"/>
          <w:sz w:val="28"/>
        </w:rPr>
        <w:t>
Афанасиади Петр Анастасович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сотына                    осы облыстың Ертіс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Екібастұз қалалық сотына               
</w:t>
      </w:r>
      <w:r>
        <w:rPr>
          <w:rFonts w:ascii="Times New Roman"/>
          <w:b/>
          <w:i w:val="false"/>
          <w:color w:val="000000"/>
          <w:sz w:val="28"/>
        </w:rPr>
        <w:t>
Лесова Нұргүл Жұмабекқызы;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облыстық           
</w:t>
      </w:r>
      <w:r>
        <w:rPr>
          <w:rFonts w:ascii="Times New Roman"/>
          <w:b/>
          <w:i w:val="false"/>
          <w:color w:val="000000"/>
          <w:sz w:val="28"/>
        </w:rPr>
        <w:t>
Кириленко Владимир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      Александрович;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Айыртау ауданы N 2 аудандық            
</w:t>
      </w:r>
      <w:r>
        <w:rPr>
          <w:rFonts w:ascii="Times New Roman"/>
          <w:b/>
          <w:i w:val="false"/>
          <w:color w:val="000000"/>
          <w:sz w:val="28"/>
        </w:rPr>
        <w:t>
Нұрманова Гаухар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сотына        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Әлиханқызы;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Қызылжар аудандық сотына               
</w:t>
      </w:r>
      <w:r>
        <w:rPr>
          <w:rFonts w:ascii="Times New Roman"/>
          <w:b/>
          <w:i w:val="false"/>
          <w:color w:val="000000"/>
          <w:sz w:val="28"/>
        </w:rPr>
        <w:t>
Досымова Ассель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Амангелдіқызы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Есіл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Петропавл қалалық сотына               
</w:t>
      </w:r>
      <w:r>
        <w:rPr>
          <w:rFonts w:ascii="Times New Roman"/>
          <w:b/>
          <w:i w:val="false"/>
          <w:color w:val="000000"/>
          <w:sz w:val="28"/>
        </w:rPr>
        <w:t>
Жанақов Айдырхан Ержанұлы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Мағжан Жұмабаев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аудандық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Оңтүстік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Төле би аудандық сотына                
</w:t>
      </w:r>
      <w:r>
        <w:rPr>
          <w:rFonts w:ascii="Times New Roman"/>
          <w:b/>
          <w:i w:val="false"/>
          <w:color w:val="000000"/>
          <w:sz w:val="28"/>
        </w:rPr>
        <w:t>
Жорабеков Нұрмахан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Алмаханұлы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Атырау облысы Атырау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сотының судьясы қызметінен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Сайрам аудандық сотына                 
</w:t>
      </w:r>
      <w:r>
        <w:rPr>
          <w:rFonts w:ascii="Times New Roman"/>
          <w:b/>
          <w:i w:val="false"/>
          <w:color w:val="000000"/>
          <w:sz w:val="28"/>
        </w:rPr>
        <w:t>
Оңғарбаев Талғат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осы облыстың Сарыағаш ауданы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N 2 аудандық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Алмалы аудандық сотына                 
</w:t>
      </w:r>
      <w:r>
        <w:rPr>
          <w:rFonts w:ascii="Times New Roman"/>
          <w:b/>
          <w:i w:val="false"/>
          <w:color w:val="000000"/>
          <w:sz w:val="28"/>
        </w:rPr>
        <w:t>
Батыров Жанболат Әуелбекұлы;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Бостандық ауданы N 2 аудандық          
</w:t>
      </w:r>
      <w:r>
        <w:rPr>
          <w:rFonts w:ascii="Times New Roman"/>
          <w:b/>
          <w:i w:val="false"/>
          <w:color w:val="000000"/>
          <w:sz w:val="28"/>
        </w:rPr>
        <w:t>
Ахметжанов Марат Сұлтанұлы
</w:t>
      </w:r>
      <w:r>
        <w:rPr>
          <w:rFonts w:ascii="Times New Roman"/>
          <w:b w:val="false"/>
          <w:i w:val="false"/>
          <w:color w:val="000000"/>
          <w:sz w:val="28"/>
        </w:rPr>
        <w:t>
   сотына                                 Қарағанды облысы Қарағанды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қаласының Октябрь ауданы N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аудандық сотының судьясы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қызметінен босатыла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Тұрғынбаев Арман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ауданаралық әкімшілік сотына           
</w:t>
      </w:r>
      <w:r>
        <w:rPr>
          <w:rFonts w:ascii="Times New Roman"/>
          <w:b/>
          <w:i w:val="false"/>
          <w:color w:val="000000"/>
          <w:sz w:val="28"/>
        </w:rPr>
        <w:t>
Мәуленқұлұлы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Атқаратын қызметінен: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Ақмола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Ақкөл аудандық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Иманқұлов Ербол Серікұлы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сотының судьясы      
</w:t>
      </w:r>
      <w:r>
        <w:rPr>
          <w:rFonts w:ascii="Times New Roman"/>
          <w:b/>
          <w:i w:val="false"/>
          <w:color w:val="000000"/>
          <w:sz w:val="28"/>
        </w:rPr>
        <w:t>
Қасымова Нұриля Қалымтайқызы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Алакөл аудандық сотының төрағасы       
</w:t>
      </w:r>
      <w:r>
        <w:rPr>
          <w:rFonts w:ascii="Times New Roman"/>
          <w:b/>
          <w:i w:val="false"/>
          <w:color w:val="000000"/>
          <w:sz w:val="28"/>
        </w:rPr>
        <w:t>
Баймахан Рамазан Мақсұтұлы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Атырау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Атырау қалалық сотының судьялары       
</w:t>
      </w:r>
      <w:r>
        <w:rPr>
          <w:rFonts w:ascii="Times New Roman"/>
          <w:b/>
          <w:i w:val="false"/>
          <w:color w:val="000000"/>
          <w:sz w:val="28"/>
        </w:rPr>
        <w:t>
Байымбетова Нағрипа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Орынбасарқызы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Қабиева Роза Самиғуллақызы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oрнынан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Mұфтах Майра Нұреденқызы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Шығыс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Аягөз аудандық сотының судьясы         
</w:t>
      </w:r>
      <w:r>
        <w:rPr>
          <w:rFonts w:ascii="Times New Roman"/>
          <w:b/>
          <w:i w:val="false"/>
          <w:color w:val="000000"/>
          <w:sz w:val="28"/>
        </w:rPr>
        <w:t>
Бұқарбаева Биқан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Темірханқызы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Жарма аудандық сотының судьясы         
</w:t>
      </w:r>
      <w:r>
        <w:rPr>
          <w:rFonts w:ascii="Times New Roman"/>
          <w:b/>
          <w:i w:val="false"/>
          <w:color w:val="000000"/>
          <w:sz w:val="28"/>
        </w:rPr>
        <w:t>
Қасымбеков Бейсенғали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Бекенұлы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Бесқарағай аудандық сотының судьясы    
</w:t>
      </w:r>
      <w:r>
        <w:rPr>
          <w:rFonts w:ascii="Times New Roman"/>
          <w:b/>
          <w:i w:val="false"/>
          <w:color w:val="000000"/>
          <w:sz w:val="28"/>
        </w:rPr>
        <w:t>
Тұрлыбеков Манап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ауданы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Қадырбек Мұрат Болатұлы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аудандық сотының судьясы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Жамбыл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Жуалы аудандық сотының судьясы         
</w:t>
      </w:r>
      <w:r>
        <w:rPr>
          <w:rFonts w:ascii="Times New Roman"/>
          <w:b/>
          <w:i w:val="false"/>
          <w:color w:val="000000"/>
          <w:sz w:val="28"/>
        </w:rPr>
        <w:t>
Алпысбаев Қазбек Манкейұлы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қайтыс болуына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Қордай аудандық сотының судьясы        
</w:t>
      </w:r>
      <w:r>
        <w:rPr>
          <w:rFonts w:ascii="Times New Roman"/>
          <w:b/>
          <w:i w:val="false"/>
          <w:color w:val="000000"/>
          <w:sz w:val="28"/>
        </w:rPr>
        <w:t>
Дегенбаев Аманжол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Әбділдабекұлы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мамандандырылған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Ибрагимов Алымжан Омаржанұлы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aуданаралық экономикалық               өз тілегі бойынша;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Батыс Қазақстан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Бөкейорда аудандық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Ғатауоллин Рақат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Тұрсынғалиұлы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Қарағанды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Теміртау қалалық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Шантаев Дәулет Тұрсынұлы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әкімшілік 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төрағасы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 Қазыбек би            
</w:t>
      </w:r>
      <w:r>
        <w:rPr>
          <w:rFonts w:ascii="Times New Roman"/>
          <w:b/>
          <w:i w:val="false"/>
          <w:color w:val="000000"/>
          <w:sz w:val="28"/>
        </w:rPr>
        <w:t>
Асанов Есен Мұқатайұлы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N 2 аудандық сотының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Қарағанды қаласы Октябрь               
</w:t>
      </w:r>
      <w:r>
        <w:rPr>
          <w:rFonts w:ascii="Times New Roman"/>
          <w:b/>
          <w:i w:val="false"/>
          <w:color w:val="000000"/>
          <w:sz w:val="28"/>
        </w:rPr>
        <w:t>
Меңдібаев Жанат Рахимұлы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сотының судьясы   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Қостанай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Лисаковск қалалық сотының              
</w:t>
      </w:r>
      <w:r>
        <w:rPr>
          <w:rFonts w:ascii="Times New Roman"/>
          <w:b/>
          <w:i w:val="false"/>
          <w:color w:val="000000"/>
          <w:sz w:val="28"/>
        </w:rPr>
        <w:t>
Говорун Владимир Сергеевич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         осы соттың судьясы етіп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қалдыра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Жітіқара аудандық сотының              
</w:t>
      </w:r>
      <w:r>
        <w:rPr>
          <w:rFonts w:ascii="Times New Roman"/>
          <w:b/>
          <w:i w:val="false"/>
          <w:color w:val="000000"/>
          <w:sz w:val="28"/>
        </w:rPr>
        <w:t>
Ющенко Владимир Васильевич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төрағасы                               осы соттың судьясы етіп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қалдыра отырып;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Қостанай қалалық сотының               
</w:t>
      </w:r>
      <w:r>
        <w:rPr>
          <w:rFonts w:ascii="Times New Roman"/>
          <w:b/>
          <w:i w:val="false"/>
          <w:color w:val="000000"/>
          <w:sz w:val="28"/>
        </w:rPr>
        <w:t>
Арғымбеков Талғат Жұмабайұлы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       өз тілегі бойынша;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Лисаковск қалалық сотының              
</w:t>
      </w:r>
      <w:r>
        <w:rPr>
          <w:rFonts w:ascii="Times New Roman"/>
          <w:b/>
          <w:i w:val="false"/>
          <w:color w:val="000000"/>
          <w:sz w:val="28"/>
        </w:rPr>
        <w:t>
Большакова Татьяна Павловна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       орнынан түсуіне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Қызылорда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Қызылорда қаласы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Іздібаев Нұрлан Тұрғанбекұлы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әкімшілік             судьяға қойылатын талаптарды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       орындамағаны үшін;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Павлодар облысы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қалалық сотының               
</w:t>
      </w:r>
      <w:r>
        <w:rPr>
          <w:rFonts w:ascii="Times New Roman"/>
          <w:b/>
          <w:i w:val="false"/>
          <w:color w:val="000000"/>
          <w:sz w:val="28"/>
        </w:rPr>
        <w:t>
Малюгина Наталья Николаевна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Павлодар қаласы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Қуатова Айжан Естайқызы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сотының судьясы        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Солтүстік Қазақстан облысы бойына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Солтүстік Қазақстан облыстық           
</w:t>
      </w:r>
      <w:r>
        <w:rPr>
          <w:rFonts w:ascii="Times New Roman"/>
          <w:b/>
          <w:i w:val="false"/>
          <w:color w:val="000000"/>
          <w:sz w:val="28"/>
        </w:rPr>
        <w:t>
Басағаринов Берік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Конопьянұлы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Алматы қаласы бойынша: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қаласындағы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Жақышев Әділжан Сайлаубекұлы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мамандандырылған қаржылық              басқа жұмысқа ауысуына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сотының судьясы                        байланысты;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Бостандық аудандық сотының             
</w:t>
      </w:r>
      <w:r>
        <w:rPr>
          <w:rFonts w:ascii="Times New Roman"/>
          <w:b/>
          <w:i w:val="false"/>
          <w:color w:val="000000"/>
          <w:sz w:val="28"/>
        </w:rPr>
        <w:t>
Сүлейменов Серік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судьясы                                
</w:t>
      </w:r>
      <w:r>
        <w:rPr>
          <w:rFonts w:ascii="Times New Roman"/>
          <w:b/>
          <w:i w:val="false"/>
          <w:color w:val="000000"/>
          <w:sz w:val="28"/>
        </w:rPr>
        <w:t>
Темірғалиұлы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орнынан түсуіне байланысты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босатылсын.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Жарлық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                  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