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abefa" w14:textId="0eabe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Ә.Ө.Исекешевті Қазақстан Республикасының Индустрия және сауда 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2009 жылғы 21 мамырдағы N 809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Әсет Өрентайұлы Исекешев Қазақстан Республикасының Индустрия және сауда министрі болып тағайындалсын, ол Қазақстан Республикасы Президентінің көмекшісі қызметінен босатылсын.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                 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