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4cc6" w14:textId="89e4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Қ.У.Бишімбаевты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22 мамырдағы N 813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Қуандық Уәлиханұлы Бишімбаев Қазақстан Республикасы Президентінің көмекшісі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