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5161" w14:textId="c6a5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Грек Республикасындағы Дипломатиялық миссиясын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22 мамырдағы N 814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мен Үкіметі актілерінің жинағында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жариялануға тиіс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Грек Республикасымен дипломатиялық қатынастарын нығайту мақсатында 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Грек Республикасындағы Елшілігі ретінде қайта құру жолымен Қазақстан Республикасының Грек Республикасындағы Дипломатиялық миссиясы қайта ұйымдастырылсын.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