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13e1" w14:textId="07d1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28 желтоқсандағы № 1509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23 қарашадағы № 889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қорын басқару кеңесінің кейбір мәселелері туралы» Қазақстан Республикасы Президентінің 2004 жылғы 28 желтоқсандағы № 1509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51, 675-құжат; 2006 ж., № 41, 446-құжат; 2009 ж., № 26, 220-құжат)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Ұлттық қорын басқару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«көпшілік дауысымен» деген сөздерден кейін «немесе Кеңес мүшелеріне сауал қою жолымен»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