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3c9272" w14:textId="03c927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Президентінің 2005 жылғы 23 желтоқсандағы № 1686 Жарлығының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2010 жылғы 27 желтоқсандағы № 1127 Жарлығы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Президенті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мен Үкіметі актілерінің жинағында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жариялануға тиіс         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ҚАУЛЫ ЕТЕМІН: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"Сыбайлас жемқорлыққа қарсы күрестің 2006 - 2010 жылдарға арналған мемлекеттік бағдарламасы туралы" Қазақстан Республикасы Президентінің 2005 жылғы 23 желтоқсандағы № 1686 </w:t>
      </w:r>
      <w:r>
        <w:rPr>
          <w:rFonts w:ascii="Times New Roman"/>
          <w:b w:val="false"/>
          <w:i w:val="false"/>
          <w:color w:val="000000"/>
          <w:sz w:val="28"/>
        </w:rPr>
        <w:t>Жарлығының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ПҮАЖ-ы, 2005 ж., № 46, 593-құжат) күші жойылды деп танылсын.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Жарлық 2011 жылғы 1 қаңтардан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Президенті                                 Н. Назарбаев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