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dbdb" w14:textId="badd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27 қарашадағы Кеден одағының Кеден кодексі туралы шартқа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2010 жылғы 16 сәуірдегі № 972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27 қарашадағы Кеден одағының Кеден кодексі туралы шартқа өзгерістер мен толықтырулар енгізу туралы хаттаманың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 құқығымен Қазақстан Республикасының атынан 2009 жылғы 27 қарашадағы Кеден одағының Кеден кодексі туралы шартқа өзгерістер мен толықтырулар енгізу туралы хаттамаға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16 сәуірдегі</w:t>
      </w:r>
      <w:r>
        <w:br/>
      </w:r>
      <w:r>
        <w:rPr>
          <w:rFonts w:ascii="Times New Roman"/>
          <w:b w:val="false"/>
          <w:i w:val="false"/>
          <w:color w:val="000000"/>
          <w:sz w:val="28"/>
        </w:rPr>
        <w:t xml:space="preserve">
№ 972 Жарлығымен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2009 жылғы 27 қарашадағы Кеден одағының Кеден кодексі туралы</w:t>
      </w:r>
      <w:r>
        <w:br/>
      </w:r>
      <w:r>
        <w:rPr>
          <w:rFonts w:ascii="Times New Roman"/>
          <w:b/>
          <w:i w:val="false"/>
          <w:color w:val="000000"/>
        </w:rPr>
        <w:t>
шартқа өзгерістер мен толықтырулар енгізу туралы</w:t>
      </w:r>
      <w:r>
        <w:br/>
      </w:r>
      <w:r>
        <w:rPr>
          <w:rFonts w:ascii="Times New Roman"/>
          <w:b/>
          <w:i w:val="false"/>
          <w:color w:val="000000"/>
        </w:rPr>
        <w:t>
ХАТТАМА ЖОБАСЫ</w:t>
      </w:r>
    </w:p>
    <w:bookmarkEnd w:id="1"/>
    <w:bookmarkStart w:name="z6" w:id="2"/>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шартқа</w:t>
      </w:r>
      <w:r>
        <w:rPr>
          <w:rFonts w:ascii="Times New Roman"/>
          <w:b w:val="false"/>
          <w:i w:val="false"/>
          <w:color w:val="000000"/>
          <w:sz w:val="28"/>
        </w:rPr>
        <w:t>, 2007 жылғы 6 қазандағы Кеден одағының комиссиясы туралы </w:t>
      </w:r>
      <w:r>
        <w:rPr>
          <w:rFonts w:ascii="Times New Roman"/>
          <w:b w:val="false"/>
          <w:i w:val="false"/>
          <w:color w:val="000000"/>
          <w:sz w:val="28"/>
        </w:rPr>
        <w:t>шартқа</w:t>
      </w:r>
      <w:r>
        <w:rPr>
          <w:rFonts w:ascii="Times New Roman"/>
          <w:b w:val="false"/>
          <w:i w:val="false"/>
          <w:color w:val="000000"/>
          <w:sz w:val="28"/>
        </w:rPr>
        <w:t>, «Кеден одағының Кеден кодексі туралы шарт туралы» Еуразиялық экономикалық қоғамдастықтың мемлекет басшылары деңгейіндегі Мемлекетаралық Кеңесінің (кеден одағының жоғары органы) 2009 жылғы 27 қарашадағы № 17 шешімінің 2 және 3-тармақтарын негізге ала отырып,</w:t>
      </w:r>
      <w:r>
        <w:br/>
      </w:r>
      <w:r>
        <w:rPr>
          <w:rFonts w:ascii="Times New Roman"/>
          <w:b w:val="false"/>
          <w:i w:val="false"/>
          <w:color w:val="000000"/>
          <w:sz w:val="28"/>
        </w:rPr>
        <w:t>
      халықаралық құқықтың жалпыға танылған принциптері мен нормаларын назарға ала отырып,</w:t>
      </w:r>
      <w:r>
        <w:br/>
      </w:r>
      <w:r>
        <w:rPr>
          <w:rFonts w:ascii="Times New Roman"/>
          <w:b w:val="false"/>
          <w:i w:val="false"/>
          <w:color w:val="000000"/>
          <w:sz w:val="28"/>
        </w:rPr>
        <w:t>
      кеден одағының бірыңғай кеден аумағында кедендік реттеуді қамтамасыз ету мақсатында</w:t>
      </w:r>
      <w:r>
        <w:br/>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2009 жылғы 27 қарашадағы Кеден одағының Кеден кодексі туралы шарттың (бұдан әрі - Шарт) ажырамас бөлігі болып табылатын кеден одағының Кеден кодексіне қосымшаға сәйкес өзгерістер мен толықтырулар енгізілсін.</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Кеден одағының комиссиясы кеден одағына мүше мемлекеттердің немесе олардың бірінің өтініштері негізінде осындай өтініш жасалған күннен бастап 3 айдан кешіктірмей, кеден одағында кедендік реттеуге байланысты және онымен реттелмеген мәселелерді құқықтық реттеу тәсілі туралы шешімдер қабылдайды.</w:t>
      </w:r>
      <w:r>
        <w:br/>
      </w:r>
      <w:r>
        <w:rPr>
          <w:rFonts w:ascii="Times New Roman"/>
          <w:b w:val="false"/>
          <w:i w:val="false"/>
          <w:color w:val="000000"/>
          <w:sz w:val="28"/>
        </w:rPr>
        <w:t>
      Кеден одағы комиссиясы осындай мәселелерді құқықтық реттеу туралы шешім қабылдаған жағдайда, тиісті шешім осы баптың бірінші бөлігінде көрсетілген шешім қабылданған күнінен бастап 6 айдан кешіктірмей қабылдануы тиіс.</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арасындағы осы Хаттаманы түсіндіруге және (немесе) қолдануға байланысты даулар Шартта белгіленген тәртіппен шешіледі.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Хаттамаға ескертпелерге жол берілмейді.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Хаттама Шарттың ажырамас бөлігі болып табылады.</w:t>
      </w:r>
      <w:r>
        <w:br/>
      </w:r>
      <w:r>
        <w:rPr>
          <w:rFonts w:ascii="Times New Roman"/>
          <w:b w:val="false"/>
          <w:i w:val="false"/>
          <w:color w:val="000000"/>
          <w:sz w:val="28"/>
        </w:rPr>
        <w:t>
      Осы Хаттама ратификациялауға жатады және Шарт күшіне енген күнінен бастап күшіне енеді.</w:t>
      </w:r>
      <w:r>
        <w:br/>
      </w:r>
      <w:r>
        <w:rPr>
          <w:rFonts w:ascii="Times New Roman"/>
          <w:b w:val="false"/>
          <w:i w:val="false"/>
          <w:color w:val="000000"/>
          <w:sz w:val="28"/>
        </w:rPr>
        <w:t>
      2010 жылғы __________ қаласында орыс тілінде бір түпнұсқа данада жасалды. Осы Хаттаманың түпнұсқа данасы осы Хаттаманың депозитарийі болып табылатын және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val="false"/>
          <w:color w:val="000000"/>
          <w:sz w:val="28"/>
        </w:rPr>
        <w:t xml:space="preserve">2009 жылғы 27 қарашадағы  </w:t>
      </w:r>
      <w:r>
        <w:br/>
      </w:r>
      <w:r>
        <w:rPr>
          <w:rFonts w:ascii="Times New Roman"/>
          <w:b w:val="false"/>
          <w:i w:val="false"/>
          <w:color w:val="000000"/>
          <w:sz w:val="28"/>
        </w:rPr>
        <w:t xml:space="preserve">
Кеден одағының Кеден кодексі </w:t>
      </w:r>
      <w:r>
        <w:br/>
      </w:r>
      <w:r>
        <w:rPr>
          <w:rFonts w:ascii="Times New Roman"/>
          <w:b w:val="false"/>
          <w:i w:val="false"/>
          <w:color w:val="000000"/>
          <w:sz w:val="28"/>
        </w:rPr>
        <w:t xml:space="preserve">
туралы шартқа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енгізу туралы хаттамаға  </w:t>
      </w:r>
      <w:r>
        <w:br/>
      </w:r>
      <w:r>
        <w:rPr>
          <w:rFonts w:ascii="Times New Roman"/>
          <w:b w:val="false"/>
          <w:i w:val="false"/>
          <w:color w:val="000000"/>
          <w:sz w:val="28"/>
        </w:rPr>
        <w:t xml:space="preserve">
қосымша            </w:t>
      </w:r>
    </w:p>
    <w:bookmarkStart w:name="z12" w:id="8"/>
    <w:p>
      <w:pPr>
        <w:spacing w:after="0"/>
        <w:ind w:left="0"/>
        <w:jc w:val="left"/>
      </w:pPr>
      <w:r>
        <w:rPr>
          <w:rFonts w:ascii="Times New Roman"/>
          <w:b/>
          <w:i w:val="false"/>
          <w:color w:val="000000"/>
        </w:rPr>
        <w:t xml:space="preserve"> 
Кеден одағының Кеден кодексіне енгізілетін өзгерістер</w:t>
      </w:r>
    </w:p>
    <w:bookmarkEnd w:id="8"/>
    <w:bookmarkStart w:name="z13" w:id="9"/>
    <w:p>
      <w:pPr>
        <w:spacing w:after="0"/>
        <w:ind w:left="0"/>
        <w:jc w:val="both"/>
      </w:pPr>
      <w:r>
        <w:rPr>
          <w:rFonts w:ascii="Times New Roman"/>
          <w:b w:val="false"/>
          <w:i w:val="false"/>
          <w:color w:val="000000"/>
          <w:sz w:val="28"/>
        </w:rPr>
        <w:t>
      1. 1-баптың 2-тармағы «реттелмеген бөлігінде» деген сөздерден кейін «, кеден одағының кеден заңнамасы деңгейінде тиісті құқықтық қатынастар орнатылғанға дейін»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2-бап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Кеден одағының бірыңғай кедендік аумағын (бұдан әрі - кеден одағының кедендік аумағы) Беларусь Республикасының, Қазақстан Республикасы мен Ресей Федерациясының аумақтары, сондай-ақ кеден одағына мүше мемлекеттер аумақтарының шегінен тыс орналасқан жасанды аралдар, қондырғылар, құрылыстар мен оларға қатысты кеден одағына мүше мемлекеттердің айрықша заңдық құзыры болатын өзге де объектілер құрайды.</w:t>
      </w:r>
      <w:r>
        <w:br/>
      </w:r>
      <w:r>
        <w:rPr>
          <w:rFonts w:ascii="Times New Roman"/>
          <w:b w:val="false"/>
          <w:i w:val="false"/>
          <w:color w:val="000000"/>
          <w:sz w:val="28"/>
        </w:rPr>
        <w:t>
</w:t>
      </w:r>
      <w:r>
        <w:rPr>
          <w:rFonts w:ascii="Times New Roman"/>
          <w:b w:val="false"/>
          <w:i w:val="false"/>
          <w:color w:val="000000"/>
          <w:sz w:val="28"/>
        </w:rPr>
        <w:t>
      2. Кеден одағының кедендік аумағының шегі кеден одағының кедендік шекарасы (бұдан әрі - кедендік шекара) болып табылады.</w:t>
      </w:r>
      <w:r>
        <w:br/>
      </w:r>
      <w:r>
        <w:rPr>
          <w:rFonts w:ascii="Times New Roman"/>
          <w:b w:val="false"/>
          <w:i w:val="false"/>
          <w:color w:val="000000"/>
          <w:sz w:val="28"/>
        </w:rPr>
        <w:t>
</w:t>
      </w:r>
      <w:r>
        <w:rPr>
          <w:rFonts w:ascii="Times New Roman"/>
          <w:b w:val="false"/>
          <w:i w:val="false"/>
          <w:color w:val="000000"/>
          <w:sz w:val="28"/>
        </w:rPr>
        <w:t>
      3. Кеден одағына мүше мемлекеттердің халықаралық шарттарына сәйкес кеден одағына мүше мемлекеттердің аумақтарында орналасқан жекелеген аумақтардың шегі кедендік шекара болып табылуы мүмкін.».</w:t>
      </w:r>
      <w:r>
        <w:br/>
      </w:r>
      <w:r>
        <w:rPr>
          <w:rFonts w:ascii="Times New Roman"/>
          <w:b w:val="false"/>
          <w:i w:val="false"/>
          <w:color w:val="000000"/>
          <w:sz w:val="28"/>
        </w:rPr>
        <w:t>
</w:t>
      </w:r>
      <w:r>
        <w:rPr>
          <w:rFonts w:ascii="Times New Roman"/>
          <w:b w:val="false"/>
          <w:i w:val="false"/>
          <w:color w:val="000000"/>
          <w:sz w:val="28"/>
        </w:rPr>
        <w:t>
       3. 3-бапта:</w:t>
      </w:r>
      <w:r>
        <w:br/>
      </w:r>
      <w:r>
        <w:rPr>
          <w:rFonts w:ascii="Times New Roman"/>
          <w:b w:val="false"/>
          <w:i w:val="false"/>
          <w:color w:val="000000"/>
          <w:sz w:val="28"/>
        </w:rPr>
        <w:t>
</w:t>
      </w:r>
      <w:r>
        <w:rPr>
          <w:rFonts w:ascii="Times New Roman"/>
          <w:b w:val="false"/>
          <w:i w:val="false"/>
          <w:color w:val="000000"/>
          <w:sz w:val="28"/>
        </w:rPr>
        <w:t>
      а) 2-тармақ мынадай мазмұндағы екінші бөлікпен толықтырылсын:</w:t>
      </w:r>
      <w:r>
        <w:br/>
      </w:r>
      <w:r>
        <w:rPr>
          <w:rFonts w:ascii="Times New Roman"/>
          <w:b w:val="false"/>
          <w:i w:val="false"/>
          <w:color w:val="000000"/>
          <w:sz w:val="28"/>
        </w:rPr>
        <w:t>
      «Егер кеден одағының кеден заңнамасына сәйкес кеден одағындағы кедендік реттеу кеден одағына мүше мемлекеттің заңнамасына сәйкес жүзеге асырылатын болса, мұндай заңнама осы кеден одағына мүше мемлекеттің аумағында қолданылады,»;</w:t>
      </w:r>
      <w:r>
        <w:br/>
      </w:r>
      <w:r>
        <w:rPr>
          <w:rFonts w:ascii="Times New Roman"/>
          <w:b w:val="false"/>
          <w:i w:val="false"/>
          <w:color w:val="000000"/>
          <w:sz w:val="28"/>
        </w:rPr>
        <w:t>
</w:t>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Кодексте және (немесе) кеден одағына мүше мемлекеттердің халықаралық шарттарына сәйкес өзгеше белгіленбесе, кедендік реттеу кезінде кедендік декларацияны немесе өзге де кедендік құжаттарды тіркеу күніне әрекет ететін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w:t>
      </w:r>
      <w:r>
        <w:rPr>
          <w:rFonts w:ascii="Times New Roman"/>
          <w:b w:val="false"/>
          <w:i w:val="false"/>
          <w:color w:val="000000"/>
          <w:sz w:val="28"/>
        </w:rPr>
        <w:t>
      в)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Егер осы Кодексте және (немесе) кеден одағына мүше мемлекеттердің халықаралық шарттарына сәйкес өзгеше белгіленбесе, тауарларды кеден одағының кеден заңнамасында белгіленген талаптарды бұза отырып кедендік шекара арқылы өткізген кезде іс жүзінде тауарларды кедендік шекарадан өткізу күніне әрекет ететін кеден одағының кеден заңнамасы,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Егер іс жүзінде тауарлар кедендік шекарадан өткізілген күн белгіленбесе, егер осы Кодексте және (немесе) кеден одағына мүше мемлекеттердің халықаралық шарттарына сәйкес өзгеше белгіленбесе, белгіленген талаптарды бұзушылықтар анықталған күніне әрекет ететін кеден одағының кеден заңнамасы, кедендік-тарифтік реттеу шаралары, тыйым салулар мен шектеулер, кеден одағына мүше мемлекеттердің салық салу саласындағы заңнамалық актілері қолданылады.».</w:t>
      </w:r>
      <w:r>
        <w:br/>
      </w:r>
      <w:r>
        <w:rPr>
          <w:rFonts w:ascii="Times New Roman"/>
          <w:b w:val="false"/>
          <w:i w:val="false"/>
          <w:color w:val="000000"/>
          <w:sz w:val="28"/>
        </w:rPr>
        <w:t>
</w:t>
      </w:r>
      <w:r>
        <w:rPr>
          <w:rFonts w:ascii="Times New Roman"/>
          <w:b w:val="false"/>
          <w:i w:val="false"/>
          <w:color w:val="000000"/>
          <w:sz w:val="28"/>
        </w:rPr>
        <w:t>
      4. 4-бапта: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w:t>
      </w:r>
      <w:r>
        <w:rPr>
          <w:rFonts w:ascii="Times New Roman"/>
          <w:b w:val="false"/>
          <w:i w:val="false"/>
          <w:color w:val="000000"/>
          <w:sz w:val="28"/>
        </w:rPr>
        <w:t>
      5-тармақша «рәсімге сәйкес» деген сөздерден кейін «немесе осы Кодекске сәйкес кедендік рәсімдерге орналастыруға жатпайтын тауарлардың жекелеген санаттары үшін белгіленген шарттарға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23-тармақшаның екінші абзацындағы «Су кемелерін» деген сөздер «Теңіз (өзен) кемелерін, ішкі жүзу кемелерін, «өзенде - теңізде» жүзу кемелерін, су асты қанаттары бар кемелерді, ауа жастықтары бар кемелерді, өздігінен жүретін және өздігінен жүрмейтін лихтерлер мен баржаларды қоса алғанда, шағын кемелерді (бұдан әрі - су кемелері)»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27-тармақшадағы «немесе осы Кодекспен белгіленген өзге де мақсаттар үшін»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31-тармақшадағы «орындалуын бақылау кеден органдарына жүктелген,»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34-тармақшадағы «заңды тұлға» деген сөздер «кеден одағына мүше мемлекеттің заңды тұлғасы»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39-тармақша «темір жол жылжымалы құрам» деген сөздерден кейін «, темір жол жылжымалы құрамының бірлігі»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41-тармақшамен толықтырылсын:</w:t>
      </w:r>
      <w:r>
        <w:br/>
      </w:r>
      <w:r>
        <w:rPr>
          <w:rFonts w:ascii="Times New Roman"/>
          <w:b w:val="false"/>
          <w:i w:val="false"/>
          <w:color w:val="000000"/>
          <w:sz w:val="28"/>
        </w:rPr>
        <w:t>
</w:t>
      </w:r>
      <w:r>
        <w:rPr>
          <w:rFonts w:ascii="Times New Roman"/>
          <w:b w:val="false"/>
          <w:i w:val="false"/>
          <w:color w:val="000000"/>
          <w:sz w:val="28"/>
        </w:rPr>
        <w:t>
      «41) экспресс-жүк - халықаралық почта жөнелтілімдерінде жіберілетін тауарды қоспағанда, жеке жүкқұжатқа сәйкес ықтимал және (немесе) тіркелген барынша аз уақыт ішінде осы тауарды алушыға дейін жеткізу мақсатында тасымалдауларды ұйымдастыру мен қадағалаудың электронды ақпараттық жүйесін пайдалана отырып, көліктің кез келген түрлерімен жедел тасымалдау шеңберінде тасымалданатын тауар.»;</w:t>
      </w:r>
      <w:r>
        <w:br/>
      </w:r>
      <w:r>
        <w:rPr>
          <w:rFonts w:ascii="Times New Roman"/>
          <w:b w:val="false"/>
          <w:i w:val="false"/>
          <w:color w:val="000000"/>
          <w:sz w:val="28"/>
        </w:rPr>
        <w:t>
</w:t>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Кодексте өзгеше көзделмесе, осы Кодексте пайдаланылатын азаматтық және басқа салалардағы заңнаманың терминдері кеден одағына мүше мемлекеттің әрқайсысында осы кеден одағына осы мүше мемлекеттер заңнамасының тиісті салаларында пайдаланылатын мәнде пайдаланылады.».</w:t>
      </w:r>
      <w:r>
        <w:br/>
      </w:r>
      <w:r>
        <w:rPr>
          <w:rFonts w:ascii="Times New Roman"/>
          <w:b w:val="false"/>
          <w:i w:val="false"/>
          <w:color w:val="000000"/>
          <w:sz w:val="28"/>
        </w:rPr>
        <w:t>
</w:t>
      </w:r>
      <w:r>
        <w:rPr>
          <w:rFonts w:ascii="Times New Roman"/>
          <w:b w:val="false"/>
          <w:i w:val="false"/>
          <w:color w:val="000000"/>
          <w:sz w:val="28"/>
        </w:rPr>
        <w:t>
      5. 5-баптың 8-тармағы мынадай мазмұндағы екінші бөлікпен толықтырылсын:</w:t>
      </w:r>
      <w:r>
        <w:br/>
      </w:r>
      <w:r>
        <w:rPr>
          <w:rFonts w:ascii="Times New Roman"/>
          <w:b w:val="false"/>
          <w:i w:val="false"/>
          <w:color w:val="000000"/>
          <w:sz w:val="28"/>
        </w:rPr>
        <w:t>
      «Егер тауарларды кедендік шекарадан өткізу орындарында және кеден органдары орналасқан өзге де орындарда кеден органдарының жұмыс уақыты жұмыс істемейтін күндері белгіленсе, осы кеден органдарының жұмыс күндерімен есептелетін кедендік операцияларды жасау мерзімі өзіне жұмыс істемейтін күндерді қамтиды.».</w:t>
      </w:r>
      <w:r>
        <w:br/>
      </w:r>
      <w:r>
        <w:rPr>
          <w:rFonts w:ascii="Times New Roman"/>
          <w:b w:val="false"/>
          <w:i w:val="false"/>
          <w:color w:val="000000"/>
          <w:sz w:val="28"/>
        </w:rPr>
        <w:t>
</w:t>
      </w:r>
      <w:r>
        <w:rPr>
          <w:rFonts w:ascii="Times New Roman"/>
          <w:b w:val="false"/>
          <w:i w:val="false"/>
          <w:color w:val="000000"/>
          <w:sz w:val="28"/>
        </w:rPr>
        <w:t>
      6. 6-баптың 1-тармағының 7-тармақшасы «шараларды» деген сөздерден кейін «, сондай-ақ кеден одағына мүше мемлекеттердің халықаралық шартына сәйкес - кеден одағына мүше мемлекеттердің кедендік шекарасы арқылы бағалы қағаздарды және (немесе) валюта құндылықтарының, жол чектерінің өткізілуін бақылауды жүзеге асырған кезде қылмыстық жолмен алынған кірістерді заңдастыруға (жылыстатуға) және терроризмді қаржыландыруға қарсы іс-қимыл жөніндегі шараларды»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8-баптың 2-тармағының екінші бөлігі мынадай редакцияда жазылсын:</w:t>
      </w:r>
      <w:r>
        <w:br/>
      </w:r>
      <w:r>
        <w:rPr>
          <w:rFonts w:ascii="Times New Roman"/>
          <w:b w:val="false"/>
          <w:i w:val="false"/>
          <w:color w:val="000000"/>
          <w:sz w:val="28"/>
        </w:rPr>
        <w:t>
      «Егер көрсетілген органдарға мұндай ақпарат аталған кеден одағына мүше мемлекеттердің заңнамасымен өздеріне жүктелген міндеттерді шешу үшін қажет болса, кеден одағына бір мүше мемлекеттің кеден органдары өздеріне ұсынылған ақпаратты аталған кеден одағына мүше мемлекеттің мемлекеттік, коммерциялық, банктік, салықтық немесе заңмен қорғалатын өзге де құпиясын және басқа да құпия ақпаратты қорғау жөніндегі заңнамасының талаптарының, сондай-ақ кеден одағына мүше мемлекеттердің халықаралық шарттарының тәртібімен және оларды сақтай отырып, осы кеден одағына мүше мемлекеттің мемлекеттік органдарына ұсынады.».</w:t>
      </w:r>
      <w:r>
        <w:br/>
      </w:r>
      <w:r>
        <w:rPr>
          <w:rFonts w:ascii="Times New Roman"/>
          <w:b w:val="false"/>
          <w:i w:val="false"/>
          <w:color w:val="000000"/>
          <w:sz w:val="28"/>
        </w:rPr>
        <w:t>
</w:t>
      </w:r>
      <w:r>
        <w:rPr>
          <w:rFonts w:ascii="Times New Roman"/>
          <w:b w:val="false"/>
          <w:i w:val="false"/>
          <w:color w:val="000000"/>
          <w:sz w:val="28"/>
        </w:rPr>
        <w:t>
      8. 12-бапта:</w:t>
      </w:r>
      <w:r>
        <w:br/>
      </w:r>
      <w:r>
        <w:rPr>
          <w:rFonts w:ascii="Times New Roman"/>
          <w:b w:val="false"/>
          <w:i w:val="false"/>
          <w:color w:val="000000"/>
          <w:sz w:val="28"/>
        </w:rPr>
        <w:t>
</w:t>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кеден өкілдері тізіліміне енгізілген заңды тұлғалардың кеден өкілдері ретіндегі қызметін тоқтата тұру және қайта жаңғырту жағдайлары мен тәртіптері белгіленуі мүмкін.»;</w:t>
      </w:r>
      <w:r>
        <w:br/>
      </w:r>
      <w:r>
        <w:rPr>
          <w:rFonts w:ascii="Times New Roman"/>
          <w:b w:val="false"/>
          <w:i w:val="false"/>
          <w:color w:val="000000"/>
          <w:sz w:val="28"/>
        </w:rPr>
        <w:t>
</w:t>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Кеден органдары кеден одағына мүше мемлекеттердің заңнамасында белгіленген тәртіппен кеден өкілдерінің тізілімін жүргізеді және бір тоқсанда кемінде бір рет, оның ішінде ақпараттық технологияларды пайдалана отырып, оның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кеден өкілдерінің жалпы тізілімін қалыптастырады және бір тоқсанда кемінде бір рет оны Кеден одағы комиссиясының ресми Интернет-сайтында мерзімді жариялауды қамтамасыз етеді.»;</w:t>
      </w:r>
      <w:r>
        <w:br/>
      </w:r>
      <w:r>
        <w:rPr>
          <w:rFonts w:ascii="Times New Roman"/>
          <w:b w:val="false"/>
          <w:i w:val="false"/>
          <w:color w:val="000000"/>
          <w:sz w:val="28"/>
        </w:rPr>
        <w:t>
</w:t>
      </w:r>
      <w:r>
        <w:rPr>
          <w:rFonts w:ascii="Times New Roman"/>
          <w:b w:val="false"/>
          <w:i w:val="false"/>
          <w:color w:val="000000"/>
          <w:sz w:val="28"/>
        </w:rPr>
        <w:t>
      в) 5-тармақтың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9. 13-бапта:</w:t>
      </w:r>
      <w:r>
        <w:br/>
      </w:r>
      <w:r>
        <w:rPr>
          <w:rFonts w:ascii="Times New Roman"/>
          <w:b w:val="false"/>
          <w:i w:val="false"/>
          <w:color w:val="000000"/>
          <w:sz w:val="28"/>
        </w:rPr>
        <w:t>
</w:t>
      </w:r>
      <w:r>
        <w:rPr>
          <w:rFonts w:ascii="Times New Roman"/>
          <w:b w:val="false"/>
          <w:i w:val="false"/>
          <w:color w:val="000000"/>
          <w:sz w:val="28"/>
        </w:rPr>
        <w:t>
      а) 1-тармақшадағы «қойылған талаптарға» деген сөздер «кеден одағына мүше мемлекеттердің заңнамасында белгіленген талаптарға»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3-тармақшадағы «енгізу» деген сөз «ұсыну» деген сөзбен ауыстырылсын.</w:t>
      </w:r>
      <w:r>
        <w:br/>
      </w:r>
      <w:r>
        <w:rPr>
          <w:rFonts w:ascii="Times New Roman"/>
          <w:b w:val="false"/>
          <w:i w:val="false"/>
          <w:color w:val="000000"/>
          <w:sz w:val="28"/>
        </w:rPr>
        <w:t>
</w:t>
      </w:r>
      <w:r>
        <w:rPr>
          <w:rFonts w:ascii="Times New Roman"/>
          <w:b w:val="false"/>
          <w:i w:val="false"/>
          <w:color w:val="000000"/>
          <w:sz w:val="28"/>
        </w:rPr>
        <w:t>
      10. 14-бапта:</w:t>
      </w:r>
      <w:r>
        <w:br/>
      </w:r>
      <w:r>
        <w:rPr>
          <w:rFonts w:ascii="Times New Roman"/>
          <w:b w:val="false"/>
          <w:i w:val="false"/>
          <w:color w:val="000000"/>
          <w:sz w:val="28"/>
        </w:rPr>
        <w:t>
</w:t>
      </w:r>
      <w:r>
        <w:rPr>
          <w:rFonts w:ascii="Times New Roman"/>
          <w:b w:val="false"/>
          <w:i w:val="false"/>
          <w:color w:val="000000"/>
          <w:sz w:val="28"/>
        </w:rPr>
        <w:t>
      а) 2-тармақша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 өкілінің оны кеден өкілдерінің тізілімінен алып тастау туралы өтініші;»;</w:t>
      </w:r>
      <w:r>
        <w:br/>
      </w:r>
      <w:r>
        <w:rPr>
          <w:rFonts w:ascii="Times New Roman"/>
          <w:b w:val="false"/>
          <w:i w:val="false"/>
          <w:color w:val="000000"/>
          <w:sz w:val="28"/>
        </w:rPr>
        <w:t>
</w:t>
      </w:r>
      <w:r>
        <w:rPr>
          <w:rFonts w:ascii="Times New Roman"/>
          <w:b w:val="false"/>
          <w:i w:val="false"/>
          <w:color w:val="000000"/>
          <w:sz w:val="28"/>
        </w:rPr>
        <w:t>
      б) мынадай мазмұндағы 3 және 4-тармақшалармен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 кеден одағына мүше мемлекеттердің заңнамасына сәйкес заңды тұлғаны тарату;</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11. 16-бапта:</w:t>
      </w:r>
      <w:r>
        <w:br/>
      </w:r>
      <w:r>
        <w:rPr>
          <w:rFonts w:ascii="Times New Roman"/>
          <w:b w:val="false"/>
          <w:i w:val="false"/>
          <w:color w:val="000000"/>
          <w:sz w:val="28"/>
        </w:rPr>
        <w:t>
</w:t>
      </w:r>
      <w:r>
        <w:rPr>
          <w:rFonts w:ascii="Times New Roman"/>
          <w:b w:val="false"/>
          <w:i w:val="false"/>
          <w:color w:val="000000"/>
          <w:sz w:val="28"/>
        </w:rPr>
        <w:t>
      а) 3-тармақтағы «заңнамасымен көзделген тәртіпте» деген сөздер «заңнамасына сәйкес, оның ішінде ақпараттық технологияларды пайдалана отырып,»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Кеден өкілі заңды тұлғаны кеден өкілдерінің тізіліміне енгізген кеден органын осындай мәліметтер өзгертілген күннен бастап 5 (бес) жұмыс күні ішінде кеден өкілдерінің тізіліміне енгізген кезде мәлімдеген мәліметтердің өзгергені туралы хабарландыруға міндетті.».</w:t>
      </w:r>
      <w:r>
        <w:br/>
      </w:r>
      <w:r>
        <w:rPr>
          <w:rFonts w:ascii="Times New Roman"/>
          <w:b w:val="false"/>
          <w:i w:val="false"/>
          <w:color w:val="000000"/>
          <w:sz w:val="28"/>
        </w:rPr>
        <w:t>
</w:t>
      </w:r>
      <w:r>
        <w:rPr>
          <w:rFonts w:ascii="Times New Roman"/>
          <w:b w:val="false"/>
          <w:i w:val="false"/>
          <w:color w:val="000000"/>
          <w:sz w:val="28"/>
        </w:rPr>
        <w:t>
      12. 18-бапта:</w:t>
      </w:r>
      <w:r>
        <w:br/>
      </w:r>
      <w:r>
        <w:rPr>
          <w:rFonts w:ascii="Times New Roman"/>
          <w:b w:val="false"/>
          <w:i w:val="false"/>
          <w:color w:val="000000"/>
          <w:sz w:val="28"/>
        </w:rPr>
        <w:t>
</w:t>
      </w:r>
      <w:r>
        <w:rPr>
          <w:rFonts w:ascii="Times New Roman"/>
          <w:b w:val="false"/>
          <w:i w:val="false"/>
          <w:color w:val="000000"/>
          <w:sz w:val="28"/>
        </w:rPr>
        <w:t>
      а) 2-тармақтағы «заңнамасында белгіленген жағдайларда және шарттарда» деген сөздер «заңнамасына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3-тармақтың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органдары кеден одағына мүше мемлекеттердің заңнамасында белгіленген тәртіппен кедендік тасымалдаушылар болып танылған тұлғалардың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кедендік тасымалдаушылардың жалпы тізілімін қалыптастырады және бір тоқсанда кемінде бір рет оны Кеден одағы комиссиясының ресми Интернет-сайтында мерзімді жариялауды қамтамасыз етеді.»;</w:t>
      </w:r>
      <w:r>
        <w:br/>
      </w:r>
      <w:r>
        <w:rPr>
          <w:rFonts w:ascii="Times New Roman"/>
          <w:b w:val="false"/>
          <w:i w:val="false"/>
          <w:color w:val="000000"/>
          <w:sz w:val="28"/>
        </w:rPr>
        <w:t>
</w:t>
      </w:r>
      <w:r>
        <w:rPr>
          <w:rFonts w:ascii="Times New Roman"/>
          <w:b w:val="false"/>
          <w:i w:val="false"/>
          <w:color w:val="000000"/>
          <w:sz w:val="28"/>
        </w:rPr>
        <w:t>
      в) 4-тармақтың бірінші бөлігіндегі «кеден одағы комиссиясының шешімімен анықталған нысан бойынша» деген сөздер «нысаны мен пайдалану тәртібін Кеден одағының комиссиясы белгілейтін»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 19-бапта:</w:t>
      </w:r>
      <w:r>
        <w:br/>
      </w:r>
      <w:r>
        <w:rPr>
          <w:rFonts w:ascii="Times New Roman"/>
          <w:b w:val="false"/>
          <w:i w:val="false"/>
          <w:color w:val="000000"/>
          <w:sz w:val="28"/>
        </w:rPr>
        <w:t>
</w:t>
      </w:r>
      <w:r>
        <w:rPr>
          <w:rFonts w:ascii="Times New Roman"/>
          <w:b w:val="false"/>
          <w:i w:val="false"/>
          <w:color w:val="000000"/>
          <w:sz w:val="28"/>
        </w:rPr>
        <w:t>
      а) 2-тармақшадағы «енгізу» деген сөз «ұсыну» деген сөзбен ауыстырылсын;</w:t>
      </w:r>
      <w:r>
        <w:br/>
      </w:r>
      <w:r>
        <w:rPr>
          <w:rFonts w:ascii="Times New Roman"/>
          <w:b w:val="false"/>
          <w:i w:val="false"/>
          <w:color w:val="000000"/>
          <w:sz w:val="28"/>
        </w:rPr>
        <w:t>
</w:t>
      </w:r>
      <w:r>
        <w:rPr>
          <w:rFonts w:ascii="Times New Roman"/>
          <w:b w:val="false"/>
          <w:i w:val="false"/>
          <w:color w:val="000000"/>
          <w:sz w:val="28"/>
        </w:rPr>
        <w:t>
      б) 5-тармақша алып тасталсын.</w:t>
      </w:r>
      <w:r>
        <w:br/>
      </w:r>
      <w:r>
        <w:rPr>
          <w:rFonts w:ascii="Times New Roman"/>
          <w:b w:val="false"/>
          <w:i w:val="false"/>
          <w:color w:val="000000"/>
          <w:sz w:val="28"/>
        </w:rPr>
        <w:t>
</w:t>
      </w:r>
      <w:r>
        <w:rPr>
          <w:rFonts w:ascii="Times New Roman"/>
          <w:b w:val="false"/>
          <w:i w:val="false"/>
          <w:color w:val="000000"/>
          <w:sz w:val="28"/>
        </w:rPr>
        <w:t>
      14. 20-бапта:</w:t>
      </w:r>
      <w:r>
        <w:br/>
      </w:r>
      <w:r>
        <w:rPr>
          <w:rFonts w:ascii="Times New Roman"/>
          <w:b w:val="false"/>
          <w:i w:val="false"/>
          <w:color w:val="000000"/>
          <w:sz w:val="28"/>
        </w:rPr>
        <w:t>
</w:t>
      </w:r>
      <w:r>
        <w:rPr>
          <w:rFonts w:ascii="Times New Roman"/>
          <w:b w:val="false"/>
          <w:i w:val="false"/>
          <w:color w:val="000000"/>
          <w:sz w:val="28"/>
        </w:rPr>
        <w:t>
      а) 3-тармақша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кедендік тасымалдаушының оны кедендік тасымалдаушылар тізілімінен алып тастау туралы өтініші;»;</w:t>
      </w:r>
      <w:r>
        <w:br/>
      </w:r>
      <w:r>
        <w:rPr>
          <w:rFonts w:ascii="Times New Roman"/>
          <w:b w:val="false"/>
          <w:i w:val="false"/>
          <w:color w:val="000000"/>
          <w:sz w:val="28"/>
        </w:rPr>
        <w:t>
</w:t>
      </w:r>
      <w:r>
        <w:rPr>
          <w:rFonts w:ascii="Times New Roman"/>
          <w:b w:val="false"/>
          <w:i w:val="false"/>
          <w:color w:val="000000"/>
          <w:sz w:val="28"/>
        </w:rPr>
        <w:t>
      б) мынадай мазмұндағы 4 және 5-тармақшалармен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15. 23-бапта:</w:t>
      </w:r>
      <w:r>
        <w:br/>
      </w:r>
      <w:r>
        <w:rPr>
          <w:rFonts w:ascii="Times New Roman"/>
          <w:b w:val="false"/>
          <w:i w:val="false"/>
          <w:color w:val="000000"/>
          <w:sz w:val="28"/>
        </w:rPr>
        <w:t>
</w:t>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уақытша сақтау қоймалары иелерінің тізіліміне енгізілген заңды тұлғалардың уақытша сақтау қоймаларының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w:t>
      </w:r>
      <w:r>
        <w:rPr>
          <w:rFonts w:ascii="Times New Roman"/>
          <w:b w:val="false"/>
          <w:i w:val="false"/>
          <w:color w:val="000000"/>
          <w:sz w:val="28"/>
        </w:rPr>
        <w:t>
      б)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органдары кеден одағына мүше мемлекеттердің заңнамасында белгіленген тәртіппен уақытша сақтау қоймаларының иелері болып танылған тұлғалардың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уақытша сақтау қоймалары иелерінің жалпы тізілімін қалыптастырады және бір тоқсанда кемінде бір рет Кеден одағы комиссиясының ресми Интернет-сайтында оның мерзімді жариялануын қамтамасыз етеді.».</w:t>
      </w:r>
      <w:r>
        <w:br/>
      </w:r>
      <w:r>
        <w:rPr>
          <w:rFonts w:ascii="Times New Roman"/>
          <w:b w:val="false"/>
          <w:i w:val="false"/>
          <w:color w:val="000000"/>
          <w:sz w:val="28"/>
        </w:rPr>
        <w:t>
</w:t>
      </w:r>
      <w:r>
        <w:rPr>
          <w:rFonts w:ascii="Times New Roman"/>
          <w:b w:val="false"/>
          <w:i w:val="false"/>
          <w:color w:val="000000"/>
          <w:sz w:val="28"/>
        </w:rPr>
        <w:t>
      16. 25-бап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«25-бап. Уақытша сақтау қоймалары иелерінің тізілімінен</w:t>
      </w:r>
      <w:r>
        <w:br/>
      </w:r>
      <w:r>
        <w:rPr>
          <w:rFonts w:ascii="Times New Roman"/>
          <w:b w:val="false"/>
          <w:i w:val="false"/>
          <w:color w:val="000000"/>
          <w:sz w:val="28"/>
        </w:rPr>
        <w:t>
               алып тастау үшін негіздер</w:t>
      </w:r>
    </w:p>
    <w:bookmarkEnd w:id="9"/>
    <w:bookmarkStart w:name="z77" w:id="10"/>
    <w:p>
      <w:pPr>
        <w:spacing w:after="0"/>
        <w:ind w:left="0"/>
        <w:jc w:val="both"/>
      </w:pPr>
      <w:r>
        <w:rPr>
          <w:rFonts w:ascii="Times New Roman"/>
          <w:b w:val="false"/>
          <w:i w:val="false"/>
          <w:color w:val="000000"/>
          <w:sz w:val="28"/>
        </w:rPr>
        <w:t>      Мыналар заңды тұлғаны уақытша сақтау қоймалары иелерінің тізілімінен алып тастау үшін негіздер болып табылады:</w:t>
      </w:r>
      <w:r>
        <w:br/>
      </w:r>
      <w:r>
        <w:rPr>
          <w:rFonts w:ascii="Times New Roman"/>
          <w:b w:val="false"/>
          <w:i w:val="false"/>
          <w:color w:val="000000"/>
          <w:sz w:val="28"/>
        </w:rPr>
        <w:t>
      1) осы Кодекстің 24-бабы 1-тармағының 1), 2) және 5) тармақшаларында белгіленген уақытша сақтау қоймалары иелерінің тізіліміне енгізу шарттарын сақтамау;</w:t>
      </w:r>
      <w:r>
        <w:br/>
      </w:r>
      <w:r>
        <w:rPr>
          <w:rFonts w:ascii="Times New Roman"/>
          <w:b w:val="false"/>
          <w:i w:val="false"/>
          <w:color w:val="000000"/>
          <w:sz w:val="28"/>
        </w:rPr>
        <w:t>
</w:t>
      </w:r>
      <w:r>
        <w:rPr>
          <w:rFonts w:ascii="Times New Roman"/>
          <w:b w:val="false"/>
          <w:i w:val="false"/>
          <w:color w:val="000000"/>
          <w:sz w:val="28"/>
        </w:rPr>
        <w:t>
      2) уақытша сақтау қоймасы иесінің осы Кодекстің 26-бабының 1-5, 7 және 8-тармақшаларында көзделген міндеттерді сақтамауы;</w:t>
      </w:r>
      <w:r>
        <w:br/>
      </w:r>
      <w:r>
        <w:rPr>
          <w:rFonts w:ascii="Times New Roman"/>
          <w:b w:val="false"/>
          <w:i w:val="false"/>
          <w:color w:val="000000"/>
          <w:sz w:val="28"/>
        </w:rPr>
        <w:t>
</w:t>
      </w:r>
      <w:r>
        <w:rPr>
          <w:rFonts w:ascii="Times New Roman"/>
          <w:b w:val="false"/>
          <w:i w:val="false"/>
          <w:color w:val="000000"/>
          <w:sz w:val="28"/>
        </w:rPr>
        <w:t>
      3) уақытша сақтау қоймасы иесінің оны уақытша сақтау қоймасы иелерінің тізілімінен алып тастау туралы өтініші;</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17. 28-бапта:</w:t>
      </w:r>
      <w:r>
        <w:br/>
      </w:r>
      <w:r>
        <w:rPr>
          <w:rFonts w:ascii="Times New Roman"/>
          <w:b w:val="false"/>
          <w:i w:val="false"/>
          <w:color w:val="000000"/>
          <w:sz w:val="28"/>
        </w:rPr>
        <w:t>
</w:t>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кеден қоймалары иелерінің тізіліміне енгізілген заңды тұлғалардың кеден қоймаларының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w:t>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Кеден органдары кеден одағына мүше мемлекеттердің заңнамасында белгіленген тәртіппен уақытша сақтау қоймалары иелерінің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Кеден одағының комиссиясы кеден органдары жүргізетін  тізілімдердің негізінде уақытша сақтау қоймалары иелерінің жалпы тізілімін қалыптастырады және бір тоқсанда кемінде бір рет Кеден одағы комиссиясының ресми Интернет-сайтында оның мерзімді жариялануын камтамасыз етеді.».</w:t>
      </w:r>
      <w:r>
        <w:br/>
      </w:r>
      <w:r>
        <w:rPr>
          <w:rFonts w:ascii="Times New Roman"/>
          <w:b w:val="false"/>
          <w:i w:val="false"/>
          <w:color w:val="000000"/>
          <w:sz w:val="28"/>
        </w:rPr>
        <w:t>
</w:t>
      </w:r>
      <w:r>
        <w:rPr>
          <w:rFonts w:ascii="Times New Roman"/>
          <w:b w:val="false"/>
          <w:i w:val="false"/>
          <w:color w:val="000000"/>
          <w:sz w:val="28"/>
        </w:rPr>
        <w:t>
      18. 30-бап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«30-бап. Кеден қоймалары иелерінің тізілімінен алып</w:t>
      </w:r>
      <w:r>
        <w:br/>
      </w:r>
      <w:r>
        <w:rPr>
          <w:rFonts w:ascii="Times New Roman"/>
          <w:b w:val="false"/>
          <w:i w:val="false"/>
          <w:color w:val="000000"/>
          <w:sz w:val="28"/>
        </w:rPr>
        <w:t>
               тастау үшін негіздер</w:t>
      </w:r>
    </w:p>
    <w:bookmarkEnd w:id="10"/>
    <w:bookmarkStart w:name="z88" w:id="11"/>
    <w:p>
      <w:pPr>
        <w:spacing w:after="0"/>
        <w:ind w:left="0"/>
        <w:jc w:val="both"/>
      </w:pPr>
      <w:r>
        <w:rPr>
          <w:rFonts w:ascii="Times New Roman"/>
          <w:b w:val="false"/>
          <w:i w:val="false"/>
          <w:color w:val="000000"/>
          <w:sz w:val="28"/>
        </w:rPr>
        <w:t>      Мыналар заңды тұлғаны кеден қоймалары иелерінің тізілімінен алып тастау үшін негіздер болып табылады:</w:t>
      </w:r>
      <w:r>
        <w:br/>
      </w:r>
      <w:r>
        <w:rPr>
          <w:rFonts w:ascii="Times New Roman"/>
          <w:b w:val="false"/>
          <w:i w:val="false"/>
          <w:color w:val="000000"/>
          <w:sz w:val="28"/>
        </w:rPr>
        <w:t>
      1) осы Кодекстің 29-бабы 1-тармағының 1), 2) және 5) тармақшаларында белгіленген кеден қоймалары иелерінің тізіліміне енгізу шарттарын сақтамау;</w:t>
      </w:r>
      <w:r>
        <w:br/>
      </w:r>
      <w:r>
        <w:rPr>
          <w:rFonts w:ascii="Times New Roman"/>
          <w:b w:val="false"/>
          <w:i w:val="false"/>
          <w:color w:val="000000"/>
          <w:sz w:val="28"/>
        </w:rPr>
        <w:t>
</w:t>
      </w:r>
      <w:r>
        <w:rPr>
          <w:rFonts w:ascii="Times New Roman"/>
          <w:b w:val="false"/>
          <w:i w:val="false"/>
          <w:color w:val="000000"/>
          <w:sz w:val="28"/>
        </w:rPr>
        <w:t>
      2) кеден қоймасы иесінің осы Кодекстің 31-бабының 1)-6), 8) және 9) тармақшаларында көзделген міндеттерді сақтамауы;</w:t>
      </w:r>
      <w:r>
        <w:br/>
      </w:r>
      <w:r>
        <w:rPr>
          <w:rFonts w:ascii="Times New Roman"/>
          <w:b w:val="false"/>
          <w:i w:val="false"/>
          <w:color w:val="000000"/>
          <w:sz w:val="28"/>
        </w:rPr>
        <w:t>
</w:t>
      </w:r>
      <w:r>
        <w:rPr>
          <w:rFonts w:ascii="Times New Roman"/>
          <w:b w:val="false"/>
          <w:i w:val="false"/>
          <w:color w:val="000000"/>
          <w:sz w:val="28"/>
        </w:rPr>
        <w:t>
      3) кеден қоймасы иесінің оны кеден қоймасы иелері тізілімінен алып тастау туралы өтініші;</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19. 31-баптың 4-тармақшасындағы «кеден органына осы тауарлар жөнінде» деген сөздерден кейін «кеден одағына мүше мемлекеттердің заңнамасына сәйкес, оның ішінде ақпараттық технологияларды пайдалана отырып, кеден органына осындай тауарлар туралы»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20. 33-бапта:</w:t>
      </w:r>
      <w:r>
        <w:br/>
      </w:r>
      <w:r>
        <w:rPr>
          <w:rFonts w:ascii="Times New Roman"/>
          <w:b w:val="false"/>
          <w:i w:val="false"/>
          <w:color w:val="000000"/>
          <w:sz w:val="28"/>
        </w:rPr>
        <w:t>
</w:t>
      </w:r>
      <w:r>
        <w:rPr>
          <w:rFonts w:ascii="Times New Roman"/>
          <w:b w:val="false"/>
          <w:i w:val="false"/>
          <w:color w:val="000000"/>
          <w:sz w:val="28"/>
        </w:rPr>
        <w:t>
      а) 1-тармақ мынадай мазмұндағы төртінші бөлікпен толықтырылсын:</w:t>
      </w:r>
      <w:r>
        <w:br/>
      </w:r>
      <w:r>
        <w:rPr>
          <w:rFonts w:ascii="Times New Roman"/>
          <w:b w:val="false"/>
          <w:i w:val="false"/>
          <w:color w:val="000000"/>
          <w:sz w:val="28"/>
        </w:rPr>
        <w:t>
      «Кеден одағына мүше мемлекеттердің заңнамасында бажсыз сауда дүкендері иелерінің тізіліміне енгізілген заңды тұлғалардың бажсыз сауда дүкендерінің иелері ретіндегі қызметін тоқтата тұру және қайта жаңғырту жағдайлары мен тәртібі белгіленуі мүмкін.»;</w:t>
      </w:r>
      <w:r>
        <w:br/>
      </w:r>
      <w:r>
        <w:rPr>
          <w:rFonts w:ascii="Times New Roman"/>
          <w:b w:val="false"/>
          <w:i w:val="false"/>
          <w:color w:val="000000"/>
          <w:sz w:val="28"/>
        </w:rPr>
        <w:t>
</w:t>
      </w:r>
      <w:r>
        <w:rPr>
          <w:rFonts w:ascii="Times New Roman"/>
          <w:b w:val="false"/>
          <w:i w:val="false"/>
          <w:color w:val="000000"/>
          <w:sz w:val="28"/>
        </w:rPr>
        <w:t>
      б) 2-тармақтағы «тұлғалармен» деген сөз «тұлғаларға, сондай-ақ шетелдік дипломатиялық өкілдіктерге, оларға теңестірілген халықаралық ұйымдардың өкілдіктеріне, консулдық мекемелерге не дипломатиялық агенттерге, консулдық лауазымды адамдарға және олардың өздерімен бірге тұратын отбасы мүшелеріне»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органдары кеден одағына мүше мемлекеттердің заңнамасында белгіленген тәртіппен бажсыз сауда дүкендері иелерінің тізілімін жүргізеді және бір тоқсанда кемінде бір рет, оның ішінде ақпараттық технологияларды пайдалана отырып, олардың мерзімді жариялануын қамтамасыз етеді.».</w:t>
      </w:r>
      <w:r>
        <w:br/>
      </w:r>
      <w:r>
        <w:rPr>
          <w:rFonts w:ascii="Times New Roman"/>
          <w:b w:val="false"/>
          <w:i w:val="false"/>
          <w:color w:val="000000"/>
          <w:sz w:val="28"/>
        </w:rPr>
        <w:t>
</w:t>
      </w:r>
      <w:r>
        <w:rPr>
          <w:rFonts w:ascii="Times New Roman"/>
          <w:b w:val="false"/>
          <w:i w:val="false"/>
          <w:color w:val="000000"/>
          <w:sz w:val="28"/>
        </w:rPr>
        <w:t>
      21. 35-бап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«35-бап. Бажсыз сауда дүкендерінің иелері тізілімінен алып</w:t>
      </w:r>
      <w:r>
        <w:br/>
      </w:r>
      <w:r>
        <w:rPr>
          <w:rFonts w:ascii="Times New Roman"/>
          <w:b w:val="false"/>
          <w:i w:val="false"/>
          <w:color w:val="000000"/>
          <w:sz w:val="28"/>
        </w:rPr>
        <w:t>
               тастау үшін негіздер</w:t>
      </w:r>
    </w:p>
    <w:bookmarkEnd w:id="11"/>
    <w:bookmarkStart w:name="z101" w:id="12"/>
    <w:p>
      <w:pPr>
        <w:spacing w:after="0"/>
        <w:ind w:left="0"/>
        <w:jc w:val="both"/>
      </w:pPr>
      <w:r>
        <w:rPr>
          <w:rFonts w:ascii="Times New Roman"/>
          <w:b w:val="false"/>
          <w:i w:val="false"/>
          <w:color w:val="000000"/>
          <w:sz w:val="28"/>
        </w:rPr>
        <w:t>      Мыналар бажсыз сауда дүкендерінің иелері тізілімінен алып тастау үшін негіздер болып табылады:</w:t>
      </w:r>
      <w:r>
        <w:br/>
      </w:r>
      <w:r>
        <w:rPr>
          <w:rFonts w:ascii="Times New Roman"/>
          <w:b w:val="false"/>
          <w:i w:val="false"/>
          <w:color w:val="000000"/>
          <w:sz w:val="28"/>
        </w:rPr>
        <w:t>
      1) осы Кодекстің 34-бабының 1-тармағының 1), 2) және 5) тармақшаларында белгіленген бажсыз сауда дүкендері иелерінің тізіліміне енгізу шарттарын сақтамау;</w:t>
      </w:r>
      <w:r>
        <w:br/>
      </w:r>
      <w:r>
        <w:rPr>
          <w:rFonts w:ascii="Times New Roman"/>
          <w:b w:val="false"/>
          <w:i w:val="false"/>
          <w:color w:val="000000"/>
          <w:sz w:val="28"/>
        </w:rPr>
        <w:t>
</w:t>
      </w:r>
      <w:r>
        <w:rPr>
          <w:rFonts w:ascii="Times New Roman"/>
          <w:b w:val="false"/>
          <w:i w:val="false"/>
          <w:color w:val="000000"/>
          <w:sz w:val="28"/>
        </w:rPr>
        <w:t>
      2) осы Кодекстің 36-бабында көзделген міндеттерді бажсыз сауда дүкені иесінің сақтамауы;</w:t>
      </w:r>
      <w:r>
        <w:br/>
      </w:r>
      <w:r>
        <w:rPr>
          <w:rFonts w:ascii="Times New Roman"/>
          <w:b w:val="false"/>
          <w:i w:val="false"/>
          <w:color w:val="000000"/>
          <w:sz w:val="28"/>
        </w:rPr>
        <w:t>
</w:t>
      </w:r>
      <w:r>
        <w:rPr>
          <w:rFonts w:ascii="Times New Roman"/>
          <w:b w:val="false"/>
          <w:i w:val="false"/>
          <w:color w:val="000000"/>
          <w:sz w:val="28"/>
        </w:rPr>
        <w:t>
      3) бажсыз сауда дүкені иесінің оны бажсыз сауда дүкендері иелерінің тізілімінен алып тастау туралы өтініші;</w:t>
      </w:r>
      <w:r>
        <w:br/>
      </w:r>
      <w:r>
        <w:rPr>
          <w:rFonts w:ascii="Times New Roman"/>
          <w:b w:val="false"/>
          <w:i w:val="false"/>
          <w:color w:val="000000"/>
          <w:sz w:val="28"/>
        </w:rPr>
        <w:t>
</w:t>
      </w:r>
      <w:r>
        <w:rPr>
          <w:rFonts w:ascii="Times New Roman"/>
          <w:b w:val="false"/>
          <w:i w:val="false"/>
          <w:color w:val="000000"/>
          <w:sz w:val="28"/>
        </w:rPr>
        <w:t>
      4) кеден одағына мүше мемлекеттердің заңнамасына сәйкес заңды тұлғаны тарату;</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заңнамасында белгіленген жағдайларды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22. 36-баптың 4-тармақшасы «осындай тауарлар туралы» деген сөздерден кейін «, оның ішінде ақпараттық технологияларды пайдалана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23. 38-баптың 3-тармағындағы «заңды тұлғаны уәкілетті экономикалық операторлардың тізіліміне қосқан» деген сөздер «уәкілетті экономикалық операторлардың тізіліміне қосу туралы куәлік берген» деген сөздермен ауыстырылсын, «қосқан кезде» деген сөз «қосу туралы куәлікті беру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39-бапта:</w:t>
      </w:r>
      <w:r>
        <w:br/>
      </w:r>
      <w:r>
        <w:rPr>
          <w:rFonts w:ascii="Times New Roman"/>
          <w:b w:val="false"/>
          <w:i w:val="false"/>
          <w:color w:val="000000"/>
          <w:sz w:val="28"/>
        </w:rPr>
        <w:t>
</w:t>
      </w:r>
      <w:r>
        <w:rPr>
          <w:rFonts w:ascii="Times New Roman"/>
          <w:b w:val="false"/>
          <w:i w:val="false"/>
          <w:color w:val="000000"/>
          <w:sz w:val="28"/>
        </w:rPr>
        <w:t>
      а) 1-тармақшада:</w:t>
      </w:r>
      <w:r>
        <w:br/>
      </w:r>
      <w:r>
        <w:rPr>
          <w:rFonts w:ascii="Times New Roman"/>
          <w:b w:val="false"/>
          <w:i w:val="false"/>
          <w:color w:val="000000"/>
          <w:sz w:val="28"/>
        </w:rPr>
        <w:t>
      «еуродан кем емес» деген сөздер «еуроға» деген сөздермен ауыстырылсын;</w:t>
      </w:r>
      <w:r>
        <w:br/>
      </w:r>
      <w:r>
        <w:rPr>
          <w:rFonts w:ascii="Times New Roman"/>
          <w:b w:val="false"/>
          <w:i w:val="false"/>
          <w:color w:val="000000"/>
          <w:sz w:val="28"/>
        </w:rPr>
        <w:t>
      «енгізу» деген сөз «ұсыну» деген сөзбен ауыстырылсын;</w:t>
      </w:r>
      <w:r>
        <w:br/>
      </w:r>
      <w:r>
        <w:rPr>
          <w:rFonts w:ascii="Times New Roman"/>
          <w:b w:val="false"/>
          <w:i w:val="false"/>
          <w:color w:val="000000"/>
          <w:sz w:val="28"/>
        </w:rPr>
        <w:t>
      «кедендік төлемдердің» деген сөздердің алдынан «осы тармақшаның екінші абзацында белгіленген жағдайды қоспағанда,» деген сөздермен толықтырылсын;</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«Олар Кеден одағы комиссиясының шешімімен айқындалған өлшемдерге сәйкес болған жағдайда кедендік әкету баждары қолданылмайтын тауарларды ендіру жөніндегі қызметті жүзеге асыратын және (немесе) тауарларды экспорттайтын тұлғаларға осындай қамтамасыз етуді ұсыну күніне кеден одағына мүше мемлекеттің заңнамасына сәйкес белгіленетін, валюта бағамы бойынша бір жүз елу мың еуроға балама сомаға кедендік баждарды, салықтарды төлеуді қамтамасыз ету ұсынылады;»;</w:t>
      </w:r>
      <w:r>
        <w:br/>
      </w:r>
      <w:r>
        <w:rPr>
          <w:rFonts w:ascii="Times New Roman"/>
          <w:b w:val="false"/>
          <w:i w:val="false"/>
          <w:color w:val="000000"/>
          <w:sz w:val="28"/>
        </w:rPr>
        <w:t>
</w:t>
      </w:r>
      <w:r>
        <w:rPr>
          <w:rFonts w:ascii="Times New Roman"/>
          <w:b w:val="false"/>
          <w:i w:val="false"/>
          <w:color w:val="000000"/>
          <w:sz w:val="28"/>
        </w:rPr>
        <w:t>
      б) 6-тармақша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кеден одағына мүше мемлекеттердің заңнамасында айқындалған талаптарға сәйкес кеден органдарына кедендік операцияларды жасау кезінде ұсынылған мәліметтерді шаруашылық операцияларды жүргізу туралы мәліметтермен салыстыруға мүмкіндік беретін тауарларды есепке алу жүйесінің болуы;».</w:t>
      </w:r>
      <w:r>
        <w:br/>
      </w:r>
      <w:r>
        <w:rPr>
          <w:rFonts w:ascii="Times New Roman"/>
          <w:b w:val="false"/>
          <w:i w:val="false"/>
          <w:color w:val="000000"/>
          <w:sz w:val="28"/>
        </w:rPr>
        <w:t>
</w:t>
      </w:r>
      <w:r>
        <w:rPr>
          <w:rFonts w:ascii="Times New Roman"/>
          <w:b w:val="false"/>
          <w:i w:val="false"/>
          <w:color w:val="000000"/>
          <w:sz w:val="28"/>
        </w:rPr>
        <w:t>
      25. 42-баптың 3-тармағындағы «Кеден» деген сөз «Егер осы Кодексте өзгеше көзделмесе, кеден»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26. 45-баптың 2-тармағындағы «қорғау құралымен» деген сөздер «қорғаудың бағдарламалық техникалық құралымен»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27. 6-тараудың атауындағы, 50-баптың атауындағы және мәтініндегі «Сыртқы экономикалық қызметтің» деген сөздер «Кеден одағының сыртқы экономикалық қызметінің»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28. 51-бапта:</w:t>
      </w:r>
      <w:r>
        <w:br/>
      </w:r>
      <w:r>
        <w:rPr>
          <w:rFonts w:ascii="Times New Roman"/>
          <w:b w:val="false"/>
          <w:i w:val="false"/>
          <w:color w:val="000000"/>
          <w:sz w:val="28"/>
        </w:rPr>
        <w:t>
</w:t>
      </w:r>
      <w:r>
        <w:rPr>
          <w:rFonts w:ascii="Times New Roman"/>
          <w:b w:val="false"/>
          <w:i w:val="false"/>
          <w:color w:val="000000"/>
          <w:sz w:val="28"/>
        </w:rPr>
        <w:t>
      а) 1-тармақтағы «мемлекеттер достастығының» деген сөздер «Мемлекеттер Достастығының» деген сөздерге ауыстырылсын</w:t>
      </w:r>
      <w:r>
        <w:br/>
      </w:r>
      <w:r>
        <w:rPr>
          <w:rFonts w:ascii="Times New Roman"/>
          <w:b w:val="false"/>
          <w:i w:val="false"/>
          <w:color w:val="000000"/>
          <w:sz w:val="28"/>
        </w:rPr>
        <w:t>
</w:t>
      </w:r>
      <w:r>
        <w:rPr>
          <w:rFonts w:ascii="Times New Roman"/>
          <w:b w:val="false"/>
          <w:i w:val="false"/>
          <w:color w:val="000000"/>
          <w:sz w:val="28"/>
        </w:rPr>
        <w:t>
      б) 3-тармақтың бірінші бөлігіндегі «кеден одағына мүше мемлекеттердің» деген сөздер алып тасталсын;</w:t>
      </w:r>
      <w:r>
        <w:br/>
      </w:r>
      <w:r>
        <w:rPr>
          <w:rFonts w:ascii="Times New Roman"/>
          <w:b w:val="false"/>
          <w:i w:val="false"/>
          <w:color w:val="000000"/>
          <w:sz w:val="28"/>
        </w:rPr>
        <w:t>
</w:t>
      </w:r>
      <w:r>
        <w:rPr>
          <w:rFonts w:ascii="Times New Roman"/>
          <w:b w:val="false"/>
          <w:i w:val="false"/>
          <w:color w:val="000000"/>
          <w:sz w:val="28"/>
        </w:rPr>
        <w:t>
      в) 4-тармақтың бірінші абзацындағы «кедендік реттеу» деген сөздер «кеден ісі»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29. 52-бапта:</w:t>
      </w:r>
      <w:r>
        <w:br/>
      </w:r>
      <w:r>
        <w:rPr>
          <w:rFonts w:ascii="Times New Roman"/>
          <w:b w:val="false"/>
          <w:i w:val="false"/>
          <w:color w:val="000000"/>
          <w:sz w:val="28"/>
        </w:rPr>
        <w:t>
</w:t>
      </w:r>
      <w:r>
        <w:rPr>
          <w:rFonts w:ascii="Times New Roman"/>
          <w:b w:val="false"/>
          <w:i w:val="false"/>
          <w:color w:val="000000"/>
          <w:sz w:val="28"/>
        </w:rPr>
        <w:t>
      а) 4-тармақтағы «ақпараттық сипаттамаға ие» деген сөздер «тауарларды жіктеу үшін міндетті болып табылмайды»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7-тармақтың бірінші бөлігі «комиссиясы» деген сөзден кейін «кеден органдарының ұсыныстары негізінде»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30. 53-баптың 7-тармағындағы «кеден одағына мүше мемлекеттердің» деген сөздер алып тасталсын.</w:t>
      </w:r>
      <w:r>
        <w:br/>
      </w:r>
      <w:r>
        <w:rPr>
          <w:rFonts w:ascii="Times New Roman"/>
          <w:b w:val="false"/>
          <w:i w:val="false"/>
          <w:color w:val="000000"/>
          <w:sz w:val="28"/>
        </w:rPr>
        <w:t>
</w:t>
      </w:r>
      <w:r>
        <w:rPr>
          <w:rFonts w:ascii="Times New Roman"/>
          <w:b w:val="false"/>
          <w:i w:val="false"/>
          <w:color w:val="000000"/>
          <w:sz w:val="28"/>
        </w:rPr>
        <w:t>
      31. 54-баптың 3-тармағының бірінші сөйлеміндегі «Өтініш» деген сөз «Егер кеден одағына мүше мемлекеттердің заңнамасында ұзақтығы неғұрлым аз мерзім белгіленбесе, өтініш»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32. 58-баптың 3-тармағы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«Егер халықаралық шарттарда өзгеше белгіленбесе, кеден одағына мүше мемлекеттің аумағынан шығарылатын тауарлардың шығарылған елін айқындау кеден одағына осындай мүше мемлекеттің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33. 64-бапта:</w:t>
      </w:r>
      <w:r>
        <w:br/>
      </w:r>
      <w:r>
        <w:rPr>
          <w:rFonts w:ascii="Times New Roman"/>
          <w:b w:val="false"/>
          <w:i w:val="false"/>
          <w:color w:val="000000"/>
          <w:sz w:val="28"/>
        </w:rPr>
        <w:t>
</w:t>
      </w:r>
      <w:r>
        <w:rPr>
          <w:rFonts w:ascii="Times New Roman"/>
          <w:b w:val="false"/>
          <w:i w:val="false"/>
          <w:color w:val="000000"/>
          <w:sz w:val="28"/>
        </w:rPr>
        <w:t>
      а) 1-тармақтағы «кедендік одаққа қатысушы мемлекеттердің заңнамасына сәйкес, тауарлары шығарылған кеден органымен» деген сөздер «кеден органына тауарларды кедендік декларациялау жүргізілетін кеден одағына мүше мемлекеттің заңнамасына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2-тармақтағы «кедендік шекара арқылы тасымалданатын тауарлардың кедендік құнын анықтаудың мәселелерін реттейтін кедендік одаққа қатысушы мемлекеттердің халықаралық келісім-шартына» деген сөздер «осы баптың 1-тармағына»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Егер тауарларды кедендік декларациялау кезінде оны есептеу үшін қажетті нақты мәліметтерді растайтын құжаттардың болмауына байланысты олардың кедендік құнының нақты көлемін айқындау мүмкін болмаса, тауарлардың кедендік құнының нақты көлемін айқындауды кейінге қалдыруға жол беріледі. Бұл жағдайда оны декларантта бар құжаттар мен мәліметтердің негізінде мәлімдеуге және мәлімделген кедендік құнды негізге ала отырып, кедендік баждарды, салықтарды есептеу мен төлеуге жол беріледі.</w:t>
      </w:r>
      <w:r>
        <w:br/>
      </w:r>
      <w:r>
        <w:rPr>
          <w:rFonts w:ascii="Times New Roman"/>
          <w:b w:val="false"/>
          <w:i w:val="false"/>
          <w:color w:val="000000"/>
          <w:sz w:val="28"/>
        </w:rPr>
        <w:t>
      Осы тармақтың бірінші бөлігіне сәйкес кедендік құнды айқындау жағдайлары, сондай-ақ кедендік құнды декларациялау мен бақылау тәртібі, осындай жағдайлар үшін кедендік баждарды, салықтарды есептеу мен төлеу ерекшеліктері Кеден одағы комиссиясының шешімімен белгіленеді.».</w:t>
      </w:r>
      <w:r>
        <w:br/>
      </w:r>
      <w:r>
        <w:rPr>
          <w:rFonts w:ascii="Times New Roman"/>
          <w:b w:val="false"/>
          <w:i w:val="false"/>
          <w:color w:val="000000"/>
          <w:sz w:val="28"/>
        </w:rPr>
        <w:t>
</w:t>
      </w:r>
      <w:r>
        <w:rPr>
          <w:rFonts w:ascii="Times New Roman"/>
          <w:b w:val="false"/>
          <w:i w:val="false"/>
          <w:color w:val="000000"/>
          <w:sz w:val="28"/>
        </w:rPr>
        <w:t>
      34. 65-бапта:</w:t>
      </w:r>
      <w:r>
        <w:br/>
      </w:r>
      <w:r>
        <w:rPr>
          <w:rFonts w:ascii="Times New Roman"/>
          <w:b w:val="false"/>
          <w:i w:val="false"/>
          <w:color w:val="000000"/>
          <w:sz w:val="28"/>
        </w:rPr>
        <w:t>
</w:t>
      </w:r>
      <w:r>
        <w:rPr>
          <w:rFonts w:ascii="Times New Roman"/>
          <w:b w:val="false"/>
          <w:i w:val="false"/>
          <w:color w:val="000000"/>
          <w:sz w:val="28"/>
        </w:rPr>
        <w:t>
      а) 1-тармақтағы «тараумен орнатылған нормаларға» деген сөздер «тарауға» деген сөзбен ауыстырылсын;</w:t>
      </w:r>
      <w:r>
        <w:br/>
      </w:r>
      <w:r>
        <w:rPr>
          <w:rFonts w:ascii="Times New Roman"/>
          <w:b w:val="false"/>
          <w:i w:val="false"/>
          <w:color w:val="000000"/>
          <w:sz w:val="28"/>
        </w:rPr>
        <w:t>
</w:t>
      </w:r>
      <w:r>
        <w:rPr>
          <w:rFonts w:ascii="Times New Roman"/>
          <w:b w:val="false"/>
          <w:i w:val="false"/>
          <w:color w:val="000000"/>
          <w:sz w:val="28"/>
        </w:rPr>
        <w:t>
      б) 3-тармақтың екінші бөлігіндегі «Кеден» деген сөз «Тауарлардың кедендік құнын декларациялау тәртібі, сондай-ақ кеден»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5-тармақтағы «уәкілетті өкіл» деген сөздер «кеден өкілі»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6-тармақ алып тасталсын.</w:t>
      </w:r>
      <w:r>
        <w:br/>
      </w:r>
      <w:r>
        <w:rPr>
          <w:rFonts w:ascii="Times New Roman"/>
          <w:b w:val="false"/>
          <w:i w:val="false"/>
          <w:color w:val="000000"/>
          <w:sz w:val="28"/>
        </w:rPr>
        <w:t>
</w:t>
      </w:r>
      <w:r>
        <w:rPr>
          <w:rFonts w:ascii="Times New Roman"/>
          <w:b w:val="false"/>
          <w:i w:val="false"/>
          <w:color w:val="000000"/>
          <w:sz w:val="28"/>
        </w:rPr>
        <w:t>
      35. 67-бапта:</w:t>
      </w:r>
      <w:r>
        <w:br/>
      </w:r>
      <w:r>
        <w:rPr>
          <w:rFonts w:ascii="Times New Roman"/>
          <w:b w:val="false"/>
          <w:i w:val="false"/>
          <w:color w:val="000000"/>
          <w:sz w:val="28"/>
        </w:rPr>
        <w:t>
      «туралы немесе» деген сөздер «туралы шешім 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36. 69-баптың 2-тармағының екінші сөйлемі мынадай редакцияда жазылсын:</w:t>
      </w:r>
      <w:r>
        <w:br/>
      </w:r>
      <w:r>
        <w:rPr>
          <w:rFonts w:ascii="Times New Roman"/>
          <w:b w:val="false"/>
          <w:i w:val="false"/>
          <w:color w:val="000000"/>
          <w:sz w:val="28"/>
        </w:rPr>
        <w:t>
      «Тауарларды шығару декларанттың осы Кодекстің 88-бабына сәйкес кеден органы айқындаған кедендік баждарды, салықтарды төлеуді қамтамасыз етуді ұсынуы шартымен жүзеге асырылады.».</w:t>
      </w:r>
      <w:r>
        <w:br/>
      </w:r>
      <w:r>
        <w:rPr>
          <w:rFonts w:ascii="Times New Roman"/>
          <w:b w:val="false"/>
          <w:i w:val="false"/>
          <w:color w:val="000000"/>
          <w:sz w:val="28"/>
        </w:rPr>
        <w:t>
</w:t>
      </w:r>
      <w:r>
        <w:rPr>
          <w:rFonts w:ascii="Times New Roman"/>
          <w:b w:val="false"/>
          <w:i w:val="false"/>
          <w:color w:val="000000"/>
          <w:sz w:val="28"/>
        </w:rPr>
        <w:t>
      37. 70-бапта:</w:t>
      </w:r>
      <w:r>
        <w:br/>
      </w:r>
      <w:r>
        <w:rPr>
          <w:rFonts w:ascii="Times New Roman"/>
          <w:b w:val="false"/>
          <w:i w:val="false"/>
          <w:color w:val="000000"/>
          <w:sz w:val="28"/>
        </w:rPr>
        <w:t>
</w:t>
      </w:r>
      <w:r>
        <w:rPr>
          <w:rFonts w:ascii="Times New Roman"/>
          <w:b w:val="false"/>
          <w:i w:val="false"/>
          <w:color w:val="000000"/>
          <w:sz w:val="28"/>
        </w:rPr>
        <w:t>
      а) 2-тармақта:</w:t>
      </w:r>
      <w:r>
        <w:br/>
      </w:r>
      <w:r>
        <w:rPr>
          <w:rFonts w:ascii="Times New Roman"/>
          <w:b w:val="false"/>
          <w:i w:val="false"/>
          <w:color w:val="000000"/>
          <w:sz w:val="28"/>
        </w:rPr>
        <w:t>
      «келісім-шарттарына» деген сөздер «шарттарына және (немесе) кеден одағына мүше мемлекеттердің заңнамасына» деген сөздермен ауыстырылсын;</w:t>
      </w:r>
      <w:r>
        <w:br/>
      </w:r>
      <w:r>
        <w:rPr>
          <w:rFonts w:ascii="Times New Roman"/>
          <w:b w:val="false"/>
          <w:i w:val="false"/>
          <w:color w:val="000000"/>
          <w:sz w:val="28"/>
        </w:rPr>
        <w:t>
      «Арнайы» деген сөз «Егер осы Кодексте өзгеше белгіленбесе, арнайы»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Жеке пайдалануға арналған тауарларға қатысты осы бөлім осы Кодекстің 49-тарауында және кеден одағына мүше мемлекеттердің халықаралық шартында белгіленген ерекшеліктерді ескере отырып қолданылады.».</w:t>
      </w:r>
      <w:r>
        <w:br/>
      </w:r>
      <w:r>
        <w:rPr>
          <w:rFonts w:ascii="Times New Roman"/>
          <w:b w:val="false"/>
          <w:i w:val="false"/>
          <w:color w:val="000000"/>
          <w:sz w:val="28"/>
        </w:rPr>
        <w:t>
</w:t>
      </w:r>
      <w:r>
        <w:rPr>
          <w:rFonts w:ascii="Times New Roman"/>
          <w:b w:val="false"/>
          <w:i w:val="false"/>
          <w:color w:val="000000"/>
          <w:sz w:val="28"/>
        </w:rPr>
        <w:t>
      38. 73-бапта:</w:t>
      </w:r>
      <w:r>
        <w:br/>
      </w:r>
      <w:r>
        <w:rPr>
          <w:rFonts w:ascii="Times New Roman"/>
          <w:b w:val="false"/>
          <w:i w:val="false"/>
          <w:color w:val="000000"/>
          <w:sz w:val="28"/>
        </w:rPr>
        <w:t>
</w:t>
      </w:r>
      <w:r>
        <w:rPr>
          <w:rFonts w:ascii="Times New Roman"/>
          <w:b w:val="false"/>
          <w:i w:val="false"/>
          <w:color w:val="000000"/>
          <w:sz w:val="28"/>
        </w:rPr>
        <w:t>
      а)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мұндай төлемдерді төлеу кеден одағына мүше мемлекеттердің заңнамасында көзделген болса, алдағы кедендік әкету баждарын, салықтарды, кедендік алымдарды төлеу шотына енгізілген және төлеуші нақты тауарларға қатысты кедендік әкету баждарын, салықтардың, кедендік алымдардың нақты түрлері мен сомалары бөлінісінде сәйкестендірмеген ақша қаражаты (ақша) аванстық төлемдер деп танылады.»;</w:t>
      </w:r>
      <w:r>
        <w:br/>
      </w:r>
      <w:r>
        <w:rPr>
          <w:rFonts w:ascii="Times New Roman"/>
          <w:b w:val="false"/>
          <w:i w:val="false"/>
          <w:color w:val="000000"/>
          <w:sz w:val="28"/>
        </w:rPr>
        <w:t>
</w:t>
      </w:r>
      <w:r>
        <w:rPr>
          <w:rFonts w:ascii="Times New Roman"/>
          <w:b w:val="false"/>
          <w:i w:val="false"/>
          <w:color w:val="000000"/>
          <w:sz w:val="28"/>
        </w:rPr>
        <w:t>
      б) 3-тармақтағы «қамтамасыз ету есебіндегі» деген сөздер қамтамасыз ету ретінде енгізілген»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000000"/>
          <w:sz w:val="28"/>
        </w:rPr>
        <w:t>
      «6. Аванстық төлемдерді төлеу нысандары кеден одағына мүше мемлекеттердің заңнамасында белгіленеді.».</w:t>
      </w:r>
      <w:r>
        <w:br/>
      </w:r>
      <w:r>
        <w:rPr>
          <w:rFonts w:ascii="Times New Roman"/>
          <w:b w:val="false"/>
          <w:i w:val="false"/>
          <w:color w:val="000000"/>
          <w:sz w:val="28"/>
        </w:rPr>
        <w:t>
</w:t>
      </w:r>
      <w:r>
        <w:rPr>
          <w:rFonts w:ascii="Times New Roman"/>
          <w:b w:val="false"/>
          <w:i w:val="false"/>
          <w:color w:val="000000"/>
          <w:sz w:val="28"/>
        </w:rPr>
        <w:t>
      39. 74-баптың 2-тармағының екінші бөлігі «жағдайы» деген сөзден кейін «осы Кодекске және (немесе)» деген сөздермен толықтырылсын.</w:t>
      </w:r>
      <w:r>
        <w:br/>
      </w:r>
      <w:r>
        <w:rPr>
          <w:rFonts w:ascii="Times New Roman"/>
          <w:b w:val="false"/>
          <w:i w:val="false"/>
          <w:color w:val="000000"/>
          <w:sz w:val="28"/>
        </w:rPr>
        <w:t>
      40. 76-баптың 4-тармағының екінші бөлігіндегі «Төлеуге» деген сөз «Егер осы бапта өзгеше белгіленбесе, төлеуге» деген сөздермен ауыстырылсын.</w:t>
      </w:r>
      <w:r>
        <w:br/>
      </w:r>
      <w:r>
        <w:rPr>
          <w:rFonts w:ascii="Times New Roman"/>
          <w:b w:val="false"/>
          <w:i w:val="false"/>
          <w:color w:val="000000"/>
          <w:sz w:val="28"/>
        </w:rPr>
        <w:t>
      41. 80-бапта:</w:t>
      </w:r>
      <w:r>
        <w:br/>
      </w:r>
      <w:r>
        <w:rPr>
          <w:rFonts w:ascii="Times New Roman"/>
          <w:b w:val="false"/>
          <w:i w:val="false"/>
          <w:color w:val="000000"/>
          <w:sz w:val="28"/>
        </w:rPr>
        <w:t>
</w:t>
      </w:r>
      <w:r>
        <w:rPr>
          <w:rFonts w:ascii="Times New Roman"/>
          <w:b w:val="false"/>
          <w:i w:val="false"/>
          <w:color w:val="000000"/>
          <w:sz w:val="28"/>
        </w:rPr>
        <w:t>
      а) 2-тармақтың 4-тармақшасындағы «екі» деген сөз «бес» деген сөзбен ауыстырылсын;</w:t>
      </w:r>
      <w:r>
        <w:br/>
      </w:r>
      <w:r>
        <w:rPr>
          <w:rFonts w:ascii="Times New Roman"/>
          <w:b w:val="false"/>
          <w:i w:val="false"/>
          <w:color w:val="000000"/>
          <w:sz w:val="28"/>
        </w:rPr>
        <w:t>
</w:t>
      </w:r>
      <w:r>
        <w:rPr>
          <w:rFonts w:ascii="Times New Roman"/>
          <w:b w:val="false"/>
          <w:i w:val="false"/>
          <w:color w:val="000000"/>
          <w:sz w:val="28"/>
        </w:rPr>
        <w:t>
      б)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Кедендік баждарды, салықтарды төлеу бойынша міндеттеме:</w:t>
      </w:r>
      <w:r>
        <w:br/>
      </w:r>
      <w:r>
        <w:rPr>
          <w:rFonts w:ascii="Times New Roman"/>
          <w:b w:val="false"/>
          <w:i w:val="false"/>
          <w:color w:val="000000"/>
          <w:sz w:val="28"/>
        </w:rPr>
        <w:t>
      осы Кодекстің 202-бабының 2-тармағына сәйкес - кеден одағына мүше мемлекеттердің халықаралық шарттарына сәйкес;</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заңнамасына сәйкес кедендік рәсімдер белгіленген кезде туындайды және тоқтатылады.».</w:t>
      </w:r>
      <w:r>
        <w:br/>
      </w:r>
      <w:r>
        <w:rPr>
          <w:rFonts w:ascii="Times New Roman"/>
          <w:b w:val="false"/>
          <w:i w:val="false"/>
          <w:color w:val="000000"/>
          <w:sz w:val="28"/>
        </w:rPr>
        <w:t>
</w:t>
      </w:r>
      <w:r>
        <w:rPr>
          <w:rFonts w:ascii="Times New Roman"/>
          <w:b w:val="false"/>
          <w:i w:val="false"/>
          <w:color w:val="000000"/>
          <w:sz w:val="28"/>
        </w:rPr>
        <w:t>
      42. 81-бапта:</w:t>
      </w:r>
      <w:r>
        <w:br/>
      </w:r>
      <w:r>
        <w:rPr>
          <w:rFonts w:ascii="Times New Roman"/>
          <w:b w:val="false"/>
          <w:i w:val="false"/>
          <w:color w:val="000000"/>
          <w:sz w:val="28"/>
        </w:rPr>
        <w:t>
</w:t>
      </w:r>
      <w:r>
        <w:rPr>
          <w:rFonts w:ascii="Times New Roman"/>
          <w:b w:val="false"/>
          <w:i w:val="false"/>
          <w:color w:val="000000"/>
          <w:sz w:val="28"/>
        </w:rPr>
        <w:t>
      а) 4-тармақ мынадай редакцияда жазылсын:</w:t>
      </w:r>
      <w:r>
        <w:br/>
      </w:r>
      <w:r>
        <w:rPr>
          <w:rFonts w:ascii="Times New Roman"/>
          <w:b w:val="false"/>
          <w:i w:val="false"/>
          <w:color w:val="000000"/>
          <w:sz w:val="28"/>
        </w:rPr>
        <w:t>
      «Осы тармақтың екінші бөлігінде көрсетілген жағдайды қоспағанда, тауарлар кедендік шекара арқылы заңсыз өткізілген кезде тауарлардың кедендік шекарадан өткізілген құны, ал егер бұл күн белгіленбеген болса, - тауарларды кедендік шекара арқылы заңсыз өткізу фактісін анықталған құн кедендік баждарды, салықтарды төлеу мерзімі болып есептеледі.</w:t>
      </w:r>
      <w:r>
        <w:br/>
      </w:r>
      <w:r>
        <w:rPr>
          <w:rFonts w:ascii="Times New Roman"/>
          <w:b w:val="false"/>
          <w:i w:val="false"/>
          <w:color w:val="000000"/>
          <w:sz w:val="28"/>
        </w:rPr>
        <w:t>
      Тауарлар кедендік шекара арқылы дұрыс декларацияланбай заңсыз өткізілген жағдайда, кедендік транзиттің кедендік рәсімін қоспағанда, кеден органының тауарларды кедендік рәсімдеуге орналастыру үшін берілген кедендік декларацияны тіркеу күні кедендік баждарды, салықтарды төлеу мерзімі болып есептеледі.»;</w:t>
      </w:r>
      <w:r>
        <w:br/>
      </w:r>
      <w:r>
        <w:rPr>
          <w:rFonts w:ascii="Times New Roman"/>
          <w:b w:val="false"/>
          <w:i w:val="false"/>
          <w:color w:val="000000"/>
          <w:sz w:val="28"/>
        </w:rPr>
        <w:t>
</w:t>
      </w:r>
      <w:r>
        <w:rPr>
          <w:rFonts w:ascii="Times New Roman"/>
          <w:b w:val="false"/>
          <w:i w:val="false"/>
          <w:color w:val="000000"/>
          <w:sz w:val="28"/>
        </w:rPr>
        <w:t>
      б) 5-тармақта:</w:t>
      </w:r>
      <w:r>
        <w:br/>
      </w:r>
      <w:r>
        <w:rPr>
          <w:rFonts w:ascii="Times New Roman"/>
          <w:b w:val="false"/>
          <w:i w:val="false"/>
          <w:color w:val="000000"/>
          <w:sz w:val="28"/>
        </w:rPr>
        <w:t>
      бірінші сөйлемдегі «Тауарларды» деген сөз «Осы тармақтың екінші бөлігінде көрсетілген жағдайды қоспағанда, тауарларды»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«Кедендік транзиттің кедендік рәсімін қоспағанда, тауарлар кедендік шекара арқылы дұрыс декларацияланбай заңсыз өткізілген жағдайда, кедендік баждар, салықтар кеден органы тауарларды кедендік рәсімге орналастыру үшін берілген кедендік декларацияны тіркеген күні осындай тауарларды өтінім берілген кедендік рәсімге орналастырған кезде дұрыс мәліметтер негізінде төлеуге жататын кедендік баждардың, салықтардың сомаларына сәйкес мөлшерде төлеуге жатады. Бұл ретте кедендік декларациялау кезінде іс жүзінде төленген кедендік баждардың, салықтардың сомалары қайта төленбейді (өндіріп алынбайды), ал кедендік баждардың, салықтардың артық төленген (өндіріп алынған) сомалары осы Кодекске сәйкес қайтаруға жатады.».</w:t>
      </w:r>
      <w:r>
        <w:br/>
      </w:r>
      <w:r>
        <w:rPr>
          <w:rFonts w:ascii="Times New Roman"/>
          <w:b w:val="false"/>
          <w:i w:val="false"/>
          <w:color w:val="000000"/>
          <w:sz w:val="28"/>
        </w:rPr>
        <w:t>
</w:t>
      </w:r>
      <w:r>
        <w:rPr>
          <w:rFonts w:ascii="Times New Roman"/>
          <w:b w:val="false"/>
          <w:i w:val="false"/>
          <w:color w:val="000000"/>
          <w:sz w:val="28"/>
        </w:rPr>
        <w:t>
      43. 82-баптың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Кедендік баждарды, салықтарды төлеу мерзімдері:</w:t>
      </w:r>
      <w:r>
        <w:br/>
      </w:r>
      <w:r>
        <w:rPr>
          <w:rFonts w:ascii="Times New Roman"/>
          <w:b w:val="false"/>
          <w:i w:val="false"/>
          <w:color w:val="000000"/>
          <w:sz w:val="28"/>
        </w:rPr>
        <w:t>
      кедендік рәсімдер осы Кодекстің 202-бабының 2-тармақшасына сәйкес белгіленген кезде кеден одағына мүше мемлекеттердің халықаралық шарттарына;</w:t>
      </w:r>
      <w:r>
        <w:br/>
      </w:r>
      <w:r>
        <w:rPr>
          <w:rFonts w:ascii="Times New Roman"/>
          <w:b w:val="false"/>
          <w:i w:val="false"/>
          <w:color w:val="000000"/>
          <w:sz w:val="28"/>
        </w:rPr>
        <w:t>
      кедендік рәсімдер осы Кодекстің 202-бабының 3-тармағына сәйкес белгіленген кезде кеден одағына мүше мемлекеттердің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44. 84-баптың 8-тармағы алып тасталсын.</w:t>
      </w:r>
      <w:r>
        <w:br/>
      </w:r>
      <w:r>
        <w:rPr>
          <w:rFonts w:ascii="Times New Roman"/>
          <w:b w:val="false"/>
          <w:i w:val="false"/>
          <w:color w:val="000000"/>
          <w:sz w:val="28"/>
        </w:rPr>
        <w:t>
</w:t>
      </w:r>
      <w:r>
        <w:rPr>
          <w:rFonts w:ascii="Times New Roman"/>
          <w:b w:val="false"/>
          <w:i w:val="false"/>
          <w:color w:val="000000"/>
          <w:sz w:val="28"/>
        </w:rPr>
        <w:t>
      45. 85-баптың 5-тармағының бірінші бөлігіндегі «Кедендік» деген сөз «Егер кеден одағына мүше мемлекеттің заңнамасында бас қамтамасыз ету ұсынылуы мүмкін өзге кеден органы айқындалмаған болса, кедендік»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46. 90-бап мынадай редакцияда жазылсын:</w:t>
      </w:r>
      <w:r>
        <w:br/>
      </w:r>
      <w:r>
        <w:rPr>
          <w:rFonts w:ascii="Times New Roman"/>
          <w:b w:val="false"/>
          <w:i w:val="false"/>
          <w:color w:val="000000"/>
          <w:sz w:val="28"/>
        </w:rPr>
        <w:t>
</w:t>
      </w:r>
      <w:r>
        <w:rPr>
          <w:rFonts w:ascii="Times New Roman"/>
          <w:b w:val="false"/>
          <w:i w:val="false"/>
          <w:color w:val="000000"/>
          <w:sz w:val="28"/>
        </w:rPr>
        <w:t>
      «90 бап. Артық төленген немесе артық өндіріп алынған</w:t>
      </w:r>
      <w:r>
        <w:br/>
      </w:r>
      <w:r>
        <w:rPr>
          <w:rFonts w:ascii="Times New Roman"/>
          <w:b w:val="false"/>
          <w:i w:val="false"/>
          <w:color w:val="000000"/>
          <w:sz w:val="28"/>
        </w:rPr>
        <w:t>
               кедендік баждардың, салықтардың сомаларын және</w:t>
      </w:r>
      <w:r>
        <w:br/>
      </w:r>
      <w:r>
        <w:rPr>
          <w:rFonts w:ascii="Times New Roman"/>
          <w:b w:val="false"/>
          <w:i w:val="false"/>
          <w:color w:val="000000"/>
          <w:sz w:val="28"/>
        </w:rPr>
        <w:t>
               өзге ақша қаражатын (ақшаны) қайтару (есепке алу)</w:t>
      </w:r>
    </w:p>
    <w:bookmarkEnd w:id="12"/>
    <w:bookmarkStart w:name="z163" w:id="13"/>
    <w:p>
      <w:pPr>
        <w:spacing w:after="0"/>
        <w:ind w:left="0"/>
        <w:jc w:val="both"/>
      </w:pPr>
      <w:r>
        <w:rPr>
          <w:rFonts w:ascii="Times New Roman"/>
          <w:b w:val="false"/>
          <w:i w:val="false"/>
          <w:color w:val="000000"/>
          <w:sz w:val="28"/>
        </w:rPr>
        <w:t>      Артық төленген немесе артық өндіріп алынған кедендік әкету баждарының, салықтардың сомаларын, аванстық төлемдердің сомаларын, кедендік баждарды, салықтарды төлеуді қамтамасыз ету сомаларын қайтару (есепке aлу) кедендік әкету баждарын, салықтарды, аванстық төлем сомаларын төлеу және (немесе) өндіріп алу жүргізілген не кеден органына кедендік баждарды, салықтарды төлеуді қамтамасыз ету ұсынылған кеден одағына мүше мемлекеттің заңнамасында белгіленген тәртіппен және жағдайларда жүзеге асырылады.</w:t>
      </w:r>
      <w:r>
        <w:br/>
      </w:r>
      <w:r>
        <w:rPr>
          <w:rFonts w:ascii="Times New Roman"/>
          <w:b w:val="false"/>
          <w:i w:val="false"/>
          <w:color w:val="000000"/>
          <w:sz w:val="28"/>
        </w:rPr>
        <w:t>
      Кедендік әкелу баждарының артық төленген немесе артық өндіріп алынған сомаларын қайтару (есепке алу) кеден одағына мүше мемлекеттің халықаралық шартында белгіленген ерекшеліктерді ескере отырып, осындай кедендік баждарды төлеу және (немесе) өндіріп алу жүргізілген кеден одағына мүше мемлекеттің заңнамасында белгіленген тәртіппен жүзеге асырылады.».</w:t>
      </w:r>
      <w:r>
        <w:br/>
      </w:r>
      <w:r>
        <w:rPr>
          <w:rFonts w:ascii="Times New Roman"/>
          <w:b w:val="false"/>
          <w:i w:val="false"/>
          <w:color w:val="000000"/>
          <w:sz w:val="28"/>
        </w:rPr>
        <w:t>
      47. 91-баптың 1-тармағының бірінші бөлігіндегі «Егерде» деген сөз «Егер кеден одағына мүше мемлекеттің халықаралық шартында өзгеше белгіленбесе,»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48. 94-бапта:</w:t>
      </w:r>
      <w:r>
        <w:br/>
      </w:r>
      <w:r>
        <w:rPr>
          <w:rFonts w:ascii="Times New Roman"/>
          <w:b w:val="false"/>
          <w:i w:val="false"/>
          <w:color w:val="000000"/>
          <w:sz w:val="28"/>
        </w:rPr>
        <w:t>
</w:t>
      </w:r>
      <w:r>
        <w:rPr>
          <w:rFonts w:ascii="Times New Roman"/>
          <w:b w:val="false"/>
          <w:i w:val="false"/>
          <w:color w:val="000000"/>
          <w:sz w:val="28"/>
        </w:rPr>
        <w:t>
      а) 4-тармақтағы «өкілдендірілген экономикалық операторлармен, кеден өкілдері, кедендік тасымалдаушылармен» деген сөздер «кеден ісі саласындағы қызметті жүзеге асыратын тұлғалармен»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6-тармақ «жүргізу үшін» деген сөздерден кейін «кеден органдарына»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49. 96-бапта:</w:t>
      </w:r>
      <w:r>
        <w:br/>
      </w:r>
      <w:r>
        <w:rPr>
          <w:rFonts w:ascii="Times New Roman"/>
          <w:b w:val="false"/>
          <w:i w:val="false"/>
          <w:color w:val="000000"/>
          <w:sz w:val="28"/>
        </w:rPr>
        <w:t>
</w:t>
      </w:r>
      <w:r>
        <w:rPr>
          <w:rFonts w:ascii="Times New Roman"/>
          <w:b w:val="false"/>
          <w:i w:val="false"/>
          <w:color w:val="000000"/>
          <w:sz w:val="28"/>
        </w:rPr>
        <w:t>
      а) 2-тармақтың 2-тармақшасындағы «бабының 4-тармағына» деген сөздер «бабына» деген сөзбен ауыстырылсын;</w:t>
      </w:r>
      <w:r>
        <w:br/>
      </w:r>
      <w:r>
        <w:rPr>
          <w:rFonts w:ascii="Times New Roman"/>
          <w:b w:val="false"/>
          <w:i w:val="false"/>
          <w:color w:val="000000"/>
          <w:sz w:val="28"/>
        </w:rPr>
        <w:t>
</w:t>
      </w:r>
      <w:r>
        <w:rPr>
          <w:rFonts w:ascii="Times New Roman"/>
          <w:b w:val="false"/>
          <w:i w:val="false"/>
          <w:color w:val="000000"/>
          <w:sz w:val="28"/>
        </w:rPr>
        <w:t>
      б) 6-тармақтағы «немесе» деген сөз «және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7-тармақтағы «теңіз, ішкі» деген сөздер алып тасталсын.</w:t>
      </w:r>
      <w:r>
        <w:br/>
      </w:r>
      <w:r>
        <w:rPr>
          <w:rFonts w:ascii="Times New Roman"/>
          <w:b w:val="false"/>
          <w:i w:val="false"/>
          <w:color w:val="000000"/>
          <w:sz w:val="28"/>
        </w:rPr>
        <w:t>
</w:t>
      </w:r>
      <w:r>
        <w:rPr>
          <w:rFonts w:ascii="Times New Roman"/>
          <w:b w:val="false"/>
          <w:i w:val="false"/>
          <w:color w:val="000000"/>
          <w:sz w:val="28"/>
        </w:rPr>
        <w:t>
      50. 103-баптың 3-тармағының екінші сөйлемі алып тасталсын.</w:t>
      </w:r>
      <w:r>
        <w:br/>
      </w:r>
      <w:r>
        <w:rPr>
          <w:rFonts w:ascii="Times New Roman"/>
          <w:b w:val="false"/>
          <w:i w:val="false"/>
          <w:color w:val="000000"/>
          <w:sz w:val="28"/>
        </w:rPr>
        <w:t>
</w:t>
      </w:r>
      <w:r>
        <w:rPr>
          <w:rFonts w:ascii="Times New Roman"/>
          <w:b w:val="false"/>
          <w:i w:val="false"/>
          <w:color w:val="000000"/>
          <w:sz w:val="28"/>
        </w:rPr>
        <w:t>
      51. 104-баптың 1-тармағы «тасымалдаушыға,» деген сөзден кейін «оның ішінде кедендік тасымалдаушыға»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52. 105-баптың 3-тармағының 3-тармақшасы алып тасталсын.</w:t>
      </w:r>
      <w:r>
        <w:br/>
      </w:r>
      <w:r>
        <w:rPr>
          <w:rFonts w:ascii="Times New Roman"/>
          <w:b w:val="false"/>
          <w:i w:val="false"/>
          <w:color w:val="000000"/>
          <w:sz w:val="28"/>
        </w:rPr>
        <w:t>
</w:t>
      </w:r>
      <w:r>
        <w:rPr>
          <w:rFonts w:ascii="Times New Roman"/>
          <w:b w:val="false"/>
          <w:i w:val="false"/>
          <w:color w:val="000000"/>
          <w:sz w:val="28"/>
        </w:rPr>
        <w:t>
      53.107-баптың 2 және 3-тармақтарындағы «теңіз (өзен)» деген сөздер «су» деген сөзбен ауыстырылсын.</w:t>
      </w:r>
      <w:r>
        <w:br/>
      </w:r>
      <w:r>
        <w:rPr>
          <w:rFonts w:ascii="Times New Roman"/>
          <w:b w:val="false"/>
          <w:i w:val="false"/>
          <w:color w:val="000000"/>
          <w:sz w:val="28"/>
        </w:rPr>
        <w:t>
</w:t>
      </w:r>
      <w:r>
        <w:rPr>
          <w:rFonts w:ascii="Times New Roman"/>
          <w:b w:val="false"/>
          <w:i w:val="false"/>
          <w:color w:val="000000"/>
          <w:sz w:val="28"/>
        </w:rPr>
        <w:t>
      54. 109-баптың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Сәйкестендіру құралдарын пайдалану тәртібі және оларды дайындауға қойылатын талаптар кеден одағына мүше мемлекеттердің заңнамасында белгіленеді.».</w:t>
      </w:r>
      <w:r>
        <w:br/>
      </w:r>
      <w:r>
        <w:rPr>
          <w:rFonts w:ascii="Times New Roman"/>
          <w:b w:val="false"/>
          <w:i w:val="false"/>
          <w:color w:val="000000"/>
          <w:sz w:val="28"/>
        </w:rPr>
        <w:t>
</w:t>
      </w:r>
      <w:r>
        <w:rPr>
          <w:rFonts w:ascii="Times New Roman"/>
          <w:b w:val="false"/>
          <w:i w:val="false"/>
          <w:color w:val="000000"/>
          <w:sz w:val="28"/>
        </w:rPr>
        <w:t>
      55. 110-баптың 11-тармақшасындағы «олар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56. 113-баптың 1-тармағы «лауазымды адамдарының» деген сөздерден кейін «тасымалдаушылардан,» деген сөзбен толықтырылсын.</w:t>
      </w:r>
      <w:r>
        <w:br/>
      </w:r>
      <w:r>
        <w:rPr>
          <w:rFonts w:ascii="Times New Roman"/>
          <w:b w:val="false"/>
          <w:i w:val="false"/>
          <w:color w:val="000000"/>
          <w:sz w:val="28"/>
        </w:rPr>
        <w:t>
</w:t>
      </w:r>
      <w:r>
        <w:rPr>
          <w:rFonts w:ascii="Times New Roman"/>
          <w:b w:val="false"/>
          <w:i w:val="false"/>
          <w:color w:val="000000"/>
          <w:sz w:val="28"/>
        </w:rPr>
        <w:t>
      57. 116-бапта:</w:t>
      </w:r>
      <w:r>
        <w:br/>
      </w:r>
      <w:r>
        <w:rPr>
          <w:rFonts w:ascii="Times New Roman"/>
          <w:b w:val="false"/>
          <w:i w:val="false"/>
          <w:color w:val="000000"/>
          <w:sz w:val="28"/>
        </w:rPr>
        <w:t>
</w:t>
      </w:r>
      <w:r>
        <w:rPr>
          <w:rFonts w:ascii="Times New Roman"/>
          <w:b w:val="false"/>
          <w:i w:val="false"/>
          <w:color w:val="000000"/>
          <w:sz w:val="28"/>
        </w:rPr>
        <w:t>
      а) 2-тармақтың бірінші бөлігі мынадай мазмұндағы сөйлеммен толықтырылсын:</w:t>
      </w:r>
      <w:r>
        <w:br/>
      </w:r>
      <w:r>
        <w:rPr>
          <w:rFonts w:ascii="Times New Roman"/>
          <w:b w:val="false"/>
          <w:i w:val="false"/>
          <w:color w:val="000000"/>
          <w:sz w:val="28"/>
        </w:rPr>
        <w:t>
      «Кедендік тексеруді жүргізудің басталу уақыты осындай тұлғалардың келуінің ақылға қонымды мерзімдерін ескеруі тиіс»;</w:t>
      </w:r>
      <w:r>
        <w:br/>
      </w:r>
      <w:r>
        <w:rPr>
          <w:rFonts w:ascii="Times New Roman"/>
          <w:b w:val="false"/>
          <w:i w:val="false"/>
          <w:color w:val="000000"/>
          <w:sz w:val="28"/>
        </w:rPr>
        <w:t>
</w:t>
      </w:r>
      <w:r>
        <w:rPr>
          <w:rFonts w:ascii="Times New Roman"/>
          <w:b w:val="false"/>
          <w:i w:val="false"/>
          <w:color w:val="000000"/>
          <w:sz w:val="28"/>
        </w:rPr>
        <w:t>
      б) 5-тармақтың 2-тармақшасы «денсаулығына,» деген сөзден кейін «жануарлардың тіршілігі мен саулығына,» деген сөздермен толықтырылсын, «сақтауға қауіп» деген сөздерден кейін «, эпизоотиялық ахуалдың туындау қаупі»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58. 117-баптың 1-тармағының бірінші бөлігіндегі «оны алмастырушы тұлғаның» деген сөздер «кеден органы басшысының (бастығының), ол уәкілеттік берген орынбасарының не оларды алмастыратын адамдардың» деген сөздермен ауыстырылсын, «не» деген сөз «және» деген сөзбен ауыстырылсын.</w:t>
      </w:r>
      <w:r>
        <w:br/>
      </w:r>
      <w:r>
        <w:rPr>
          <w:rFonts w:ascii="Times New Roman"/>
          <w:b w:val="false"/>
          <w:i w:val="false"/>
          <w:color w:val="000000"/>
          <w:sz w:val="28"/>
        </w:rPr>
        <w:t>
</w:t>
      </w:r>
      <w:r>
        <w:rPr>
          <w:rFonts w:ascii="Times New Roman"/>
          <w:b w:val="false"/>
          <w:i w:val="false"/>
          <w:color w:val="000000"/>
          <w:sz w:val="28"/>
        </w:rPr>
        <w:t>
      59. 118-баптың 1-тармағындағы «кеден заңнамасымен» деген сөздер «кеден заңнамасында және (немесе) кеден одағына мүше мемлекеттердің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60. 119-бапта:</w:t>
      </w:r>
      <w:r>
        <w:br/>
      </w:r>
      <w:r>
        <w:rPr>
          <w:rFonts w:ascii="Times New Roman"/>
          <w:b w:val="false"/>
          <w:i w:val="false"/>
          <w:color w:val="000000"/>
          <w:sz w:val="28"/>
        </w:rPr>
        <w:t>
</w:t>
      </w:r>
      <w:r>
        <w:rPr>
          <w:rFonts w:ascii="Times New Roman"/>
          <w:b w:val="false"/>
          <w:i w:val="false"/>
          <w:color w:val="000000"/>
          <w:sz w:val="28"/>
        </w:rPr>
        <w:t>
      а)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көрсетілмеген үй-жайлар мен аумақтарды кедендік қарауды кеден органдары:</w:t>
      </w:r>
      <w:r>
        <w:br/>
      </w:r>
      <w:r>
        <w:rPr>
          <w:rFonts w:ascii="Times New Roman"/>
          <w:b w:val="false"/>
          <w:i w:val="false"/>
          <w:color w:val="000000"/>
          <w:sz w:val="28"/>
        </w:rPr>
        <w:t>
      тауарларды кедендік шекара арқылы өткізу орындарында, шекаралық аймақта;</w:t>
      </w:r>
      <w:r>
        <w:br/>
      </w:r>
      <w:r>
        <w:rPr>
          <w:rFonts w:ascii="Times New Roman"/>
          <w:b w:val="false"/>
          <w:i w:val="false"/>
          <w:color w:val="000000"/>
          <w:sz w:val="28"/>
        </w:rPr>
        <w:t>
      тауарларды көтерме немесе бөлшек сатуды жүзеге асыратын, тауарларды кедендік бақылау аймақтары болып табылмайтын орындарда сақтайтын тұлғалардың үй-жайларында немесе аумақтарында осы Кодексте көзделмеген тәртіпті бұза отырып, кеден одағының кедендік аумағына әкелінген және (немесе) онда орналастырылған тауарлардың болуы туралы ақпарат болған кезде, мұндай ақпаратты тексеру үшін осы тұлғаларда;</w:t>
      </w:r>
      <w:r>
        <w:br/>
      </w:r>
      <w:r>
        <w:rPr>
          <w:rFonts w:ascii="Times New Roman"/>
          <w:b w:val="false"/>
          <w:i w:val="false"/>
          <w:color w:val="000000"/>
          <w:sz w:val="28"/>
        </w:rPr>
        <w:t>
      оларға қатысты көшпелі кедендік тексеру жүргізілетін тұлғаларда жүргізілуі мүмкін.»;</w:t>
      </w:r>
      <w:r>
        <w:br/>
      </w:r>
      <w:r>
        <w:rPr>
          <w:rFonts w:ascii="Times New Roman"/>
          <w:b w:val="false"/>
          <w:i w:val="false"/>
          <w:color w:val="000000"/>
          <w:sz w:val="28"/>
        </w:rPr>
        <w:t>
</w:t>
      </w:r>
      <w:r>
        <w:rPr>
          <w:rFonts w:ascii="Times New Roman"/>
          <w:b w:val="false"/>
          <w:i w:val="false"/>
          <w:color w:val="000000"/>
          <w:sz w:val="28"/>
        </w:rPr>
        <w:t>
      б) 5-тармақта:</w:t>
      </w:r>
      <w:r>
        <w:br/>
      </w:r>
      <w:r>
        <w:rPr>
          <w:rFonts w:ascii="Times New Roman"/>
          <w:b w:val="false"/>
          <w:i w:val="false"/>
          <w:color w:val="000000"/>
          <w:sz w:val="28"/>
        </w:rPr>
        <w:t>
      екінші бөлік «аумақтарды» деген сөзден кейін «кедендік» деген сөзбен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«Оларға қатысты көшпелі кедендік тексеру жүргізілетін тұлғалардың үй-жайлары мен аумақтарын кедендік қарауды жүргізу кезінде осы тармақтың бірінші бөлігінде көрсетілген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61. 121-бапта:</w:t>
      </w:r>
      <w:r>
        <w:br/>
      </w:r>
      <w:r>
        <w:rPr>
          <w:rFonts w:ascii="Times New Roman"/>
          <w:b w:val="false"/>
          <w:i w:val="false"/>
          <w:color w:val="000000"/>
          <w:sz w:val="28"/>
        </w:rPr>
        <w:t>
</w:t>
      </w:r>
      <w:r>
        <w:rPr>
          <w:rFonts w:ascii="Times New Roman"/>
          <w:b w:val="false"/>
          <w:i w:val="false"/>
          <w:color w:val="000000"/>
          <w:sz w:val="28"/>
        </w:rPr>
        <w:t>
      а) атауындағы «олар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б) 1-тармақ «тауарлар туралы» деген сөздерден кейін «, сондай-ақ жасалған кедендік операциялар туралы»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в) 3-тармақта:</w:t>
      </w:r>
      <w:r>
        <w:br/>
      </w:r>
      <w:r>
        <w:rPr>
          <w:rFonts w:ascii="Times New Roman"/>
          <w:b w:val="false"/>
          <w:i w:val="false"/>
          <w:color w:val="000000"/>
          <w:sz w:val="28"/>
        </w:rPr>
        <w:t>
</w:t>
      </w:r>
      <w:r>
        <w:rPr>
          <w:rFonts w:ascii="Times New Roman"/>
          <w:b w:val="false"/>
          <w:i w:val="false"/>
          <w:color w:val="000000"/>
          <w:sz w:val="28"/>
        </w:rPr>
        <w:t>
      2-тармақша алып тасталсын;</w:t>
      </w:r>
      <w:r>
        <w:br/>
      </w:r>
      <w:r>
        <w:rPr>
          <w:rFonts w:ascii="Times New Roman"/>
          <w:b w:val="false"/>
          <w:i w:val="false"/>
          <w:color w:val="000000"/>
          <w:sz w:val="28"/>
        </w:rPr>
        <w:t>
</w:t>
      </w:r>
      <w:r>
        <w:rPr>
          <w:rFonts w:ascii="Times New Roman"/>
          <w:b w:val="false"/>
          <w:i w:val="false"/>
          <w:color w:val="000000"/>
          <w:sz w:val="28"/>
        </w:rPr>
        <w:t>
      4-тармақша «мұндай» деген сөздің алдынан «осы Кодекске немесе кеден одағына мүше мемлекеттің заңнамасына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г)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Тауарларды есепке алу жүйесін тексеруді жүргізу тәртібі кеден одағына мүше мемлекеттердің заңнамасымен айқындалады.».</w:t>
      </w:r>
      <w:r>
        <w:br/>
      </w:r>
      <w:r>
        <w:rPr>
          <w:rFonts w:ascii="Times New Roman"/>
          <w:b w:val="false"/>
          <w:i w:val="false"/>
          <w:color w:val="000000"/>
          <w:sz w:val="28"/>
        </w:rPr>
        <w:t>
</w:t>
      </w:r>
      <w:r>
        <w:rPr>
          <w:rFonts w:ascii="Times New Roman"/>
          <w:b w:val="false"/>
          <w:i w:val="false"/>
          <w:color w:val="000000"/>
          <w:sz w:val="28"/>
        </w:rPr>
        <w:t>
      62. 122-баптың 3-тармағында:</w:t>
      </w:r>
      <w:r>
        <w:br/>
      </w:r>
      <w:r>
        <w:rPr>
          <w:rFonts w:ascii="Times New Roman"/>
          <w:b w:val="false"/>
          <w:i w:val="false"/>
          <w:color w:val="000000"/>
          <w:sz w:val="28"/>
        </w:rPr>
        <w:t>
</w:t>
      </w:r>
      <w:r>
        <w:rPr>
          <w:rFonts w:ascii="Times New Roman"/>
          <w:b w:val="false"/>
          <w:i w:val="false"/>
          <w:color w:val="000000"/>
          <w:sz w:val="28"/>
        </w:rPr>
        <w:t>
      а) 5-тармақшадағы «оның ішінде кеден ісі саласында қызметті жүзеге асыратындардың» деген сөздер алып тасталсын, «белгіленген критерийлерге» деген сөздер «шарттарға» деген сөзбен ауыстырылсын;</w:t>
      </w:r>
      <w:r>
        <w:br/>
      </w:r>
      <w:r>
        <w:rPr>
          <w:rFonts w:ascii="Times New Roman"/>
          <w:b w:val="false"/>
          <w:i w:val="false"/>
          <w:color w:val="000000"/>
          <w:sz w:val="28"/>
        </w:rPr>
        <w:t>
</w:t>
      </w:r>
      <w:r>
        <w:rPr>
          <w:rFonts w:ascii="Times New Roman"/>
          <w:b w:val="false"/>
          <w:i w:val="false"/>
          <w:color w:val="000000"/>
          <w:sz w:val="28"/>
        </w:rPr>
        <w:t>
      б) 6-тармақша мынадай редакцияда жазылсын:</w:t>
      </w:r>
      <w:r>
        <w:br/>
      </w:r>
      <w:r>
        <w:rPr>
          <w:rFonts w:ascii="Times New Roman"/>
          <w:b w:val="false"/>
          <w:i w:val="false"/>
          <w:color w:val="000000"/>
          <w:sz w:val="28"/>
        </w:rPr>
        <w:t>
      «6) кеден одағының кеден заңнамасында және (немесе) кеден одағына мүше мемлекеттердің заңнамасында белгіленген оларға орналастырылған тауарлар кеден одағы тауарларының мәртебесін алмайтын кедендік рәсімдердің шарттарын сақталуын;»;</w:t>
      </w:r>
      <w:r>
        <w:br/>
      </w:r>
      <w:r>
        <w:rPr>
          <w:rFonts w:ascii="Times New Roman"/>
          <w:b w:val="false"/>
          <w:i w:val="false"/>
          <w:color w:val="000000"/>
          <w:sz w:val="28"/>
        </w:rPr>
        <w:t>
</w:t>
      </w:r>
      <w:r>
        <w:rPr>
          <w:rFonts w:ascii="Times New Roman"/>
          <w:b w:val="false"/>
          <w:i w:val="false"/>
          <w:color w:val="000000"/>
          <w:sz w:val="28"/>
        </w:rPr>
        <w:t>
      в) мынадай мазмұндағы 7-тармақшамен толықтырылсын:</w:t>
      </w:r>
      <w:r>
        <w:br/>
      </w:r>
      <w:r>
        <w:rPr>
          <w:rFonts w:ascii="Times New Roman"/>
          <w:b w:val="false"/>
          <w:i w:val="false"/>
          <w:color w:val="000000"/>
          <w:sz w:val="28"/>
        </w:rPr>
        <w:t>
      «7) кеден одағының кеден заңнамасында және (немесе) кеден одағына мүше мемлекеттердің заңнамасында белгіленген өзге де талаптардың сақталуын тексереді.».</w:t>
      </w:r>
      <w:r>
        <w:br/>
      </w:r>
      <w:r>
        <w:rPr>
          <w:rFonts w:ascii="Times New Roman"/>
          <w:b w:val="false"/>
          <w:i w:val="false"/>
          <w:color w:val="000000"/>
          <w:sz w:val="28"/>
        </w:rPr>
        <w:t>
</w:t>
      </w:r>
      <w:r>
        <w:rPr>
          <w:rFonts w:ascii="Times New Roman"/>
          <w:b w:val="false"/>
          <w:i w:val="false"/>
          <w:color w:val="000000"/>
          <w:sz w:val="28"/>
        </w:rPr>
        <w:t>
      63. 124-бап мынадай редакцияда жазылсын:</w:t>
      </w:r>
      <w:r>
        <w:br/>
      </w:r>
      <w:r>
        <w:rPr>
          <w:rFonts w:ascii="Times New Roman"/>
          <w:b w:val="false"/>
          <w:i w:val="false"/>
          <w:color w:val="000000"/>
          <w:sz w:val="28"/>
        </w:rPr>
        <w:t>
      «124-бап. Кеден органдары арасында ақпарат алмасу»</w:t>
      </w:r>
    </w:p>
    <w:bookmarkEnd w:id="13"/>
    <w:bookmarkStart w:name="z201" w:id="14"/>
    <w:p>
      <w:pPr>
        <w:spacing w:after="0"/>
        <w:ind w:left="0"/>
        <w:jc w:val="both"/>
      </w:pPr>
      <w:r>
        <w:rPr>
          <w:rFonts w:ascii="Times New Roman"/>
          <w:b w:val="false"/>
          <w:i w:val="false"/>
          <w:color w:val="000000"/>
          <w:sz w:val="28"/>
        </w:rPr>
        <w:t>      «Кеден органдары кеден одағының кеден заңнамасының және кеден одағына мүше мемлекеттердің заңнамасының сақталуын қамтамасыз ету мақсатында, оның ішінде кедендік бақылаумен өткізілетін тауарларға және кеден одағының кедендік аумағына уақытша әкелінетін халықаралық тасымалдың көлік құралдарына қатысты кедендік бақылау, сондай-ақ тауарларды кеден одағының кедендік аумағынан әкетуді растау бөлігінде ақпарат алмасуды жүзеге асырады.</w:t>
      </w:r>
      <w:r>
        <w:br/>
      </w:r>
      <w:r>
        <w:rPr>
          <w:rFonts w:ascii="Times New Roman"/>
          <w:b w:val="false"/>
          <w:i w:val="false"/>
          <w:color w:val="000000"/>
          <w:sz w:val="28"/>
        </w:rPr>
        <w:t>
      Кеден органдары арасындағы ақпарат алмасу кеден одағына мүше мемлекеттердің халықаралық шарттарына сәйкес, оның ішінде ақпараттық жүйелер мен ақпараттық технологияларды пайдалана отырып жүргізіледі.».</w:t>
      </w:r>
      <w:r>
        <w:br/>
      </w:r>
      <w:r>
        <w:rPr>
          <w:rFonts w:ascii="Times New Roman"/>
          <w:b w:val="false"/>
          <w:i w:val="false"/>
          <w:color w:val="000000"/>
          <w:sz w:val="28"/>
        </w:rPr>
        <w:t>
      64. 128-бап мынадай мазмұндағы 4-тармақпен толықтырылсын:</w:t>
      </w:r>
      <w:r>
        <w:br/>
      </w:r>
      <w:r>
        <w:rPr>
          <w:rFonts w:ascii="Times New Roman"/>
          <w:b w:val="false"/>
          <w:i w:val="false"/>
          <w:color w:val="000000"/>
          <w:sz w:val="28"/>
        </w:rPr>
        <w:t>
      «4. Кеден одағының комиссиясы кеден органдары оларға қатысты міндетті түрде оларды барынша төмендету жөнінде шаралар әзірлейтін және қолданатын тәуекелдер саласын айқындай алады.».</w:t>
      </w:r>
      <w:r>
        <w:br/>
      </w:r>
      <w:r>
        <w:rPr>
          <w:rFonts w:ascii="Times New Roman"/>
          <w:b w:val="false"/>
          <w:i w:val="false"/>
          <w:color w:val="000000"/>
          <w:sz w:val="28"/>
        </w:rPr>
        <w:t>
</w:t>
      </w:r>
      <w:r>
        <w:rPr>
          <w:rFonts w:ascii="Times New Roman"/>
          <w:b w:val="false"/>
          <w:i w:val="false"/>
          <w:color w:val="000000"/>
          <w:sz w:val="28"/>
        </w:rPr>
        <w:t>
      65. 131-баптың 3-тармағындағы «жүргізудің» деген сөз «оларды жүргізу»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66. 132-бапта:</w:t>
      </w:r>
      <w:r>
        <w:br/>
      </w:r>
      <w:r>
        <w:rPr>
          <w:rFonts w:ascii="Times New Roman"/>
          <w:b w:val="false"/>
          <w:i w:val="false"/>
          <w:color w:val="000000"/>
          <w:sz w:val="28"/>
        </w:rPr>
        <w:t>
</w:t>
      </w:r>
      <w:r>
        <w:rPr>
          <w:rFonts w:ascii="Times New Roman"/>
          <w:b w:val="false"/>
          <w:i w:val="false"/>
          <w:color w:val="000000"/>
          <w:sz w:val="28"/>
        </w:rPr>
        <w:t>
      а) 9-тармақтың үшінші бөлігіндегі «белгісімен» деген сөзден кейін «почта жөнелтілімі»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12-тармақтың үшінші бөлігінде:</w:t>
      </w:r>
      <w:r>
        <w:br/>
      </w:r>
      <w:r>
        <w:rPr>
          <w:rFonts w:ascii="Times New Roman"/>
          <w:b w:val="false"/>
          <w:i w:val="false"/>
          <w:color w:val="000000"/>
          <w:sz w:val="28"/>
        </w:rPr>
        <w:t>
      «басшының» деген сөзден кейін «(бастығының)» деген сөзбен толықтырылсын;</w:t>
      </w:r>
      <w:r>
        <w:br/>
      </w:r>
      <w:r>
        <w:rPr>
          <w:rFonts w:ascii="Times New Roman"/>
          <w:b w:val="false"/>
          <w:i w:val="false"/>
          <w:color w:val="000000"/>
          <w:sz w:val="28"/>
        </w:rPr>
        <w:t>
      «кеден одағына мүше мемлекеттердің заңнамасына сәйкес» деген сөздер алып тасталсын;</w:t>
      </w:r>
      <w:r>
        <w:br/>
      </w:r>
      <w:r>
        <w:rPr>
          <w:rFonts w:ascii="Times New Roman"/>
          <w:b w:val="false"/>
          <w:i w:val="false"/>
          <w:color w:val="000000"/>
          <w:sz w:val="28"/>
        </w:rPr>
        <w:t>
      мынадай мазмұндағы сөйлеммен толықтырылсын:</w:t>
      </w:r>
      <w:r>
        <w:br/>
      </w:r>
      <w:r>
        <w:rPr>
          <w:rFonts w:ascii="Times New Roman"/>
          <w:b w:val="false"/>
          <w:i w:val="false"/>
          <w:color w:val="000000"/>
          <w:sz w:val="28"/>
        </w:rPr>
        <w:t>
      «Мұндай тоқтата тұрудың мерзімі және тәртібі кеден одағына мүше мемлекеттердің заңнамасында белгіленеді.».</w:t>
      </w:r>
      <w:r>
        <w:br/>
      </w:r>
      <w:r>
        <w:rPr>
          <w:rFonts w:ascii="Times New Roman"/>
          <w:b w:val="false"/>
          <w:i w:val="false"/>
          <w:color w:val="000000"/>
          <w:sz w:val="28"/>
        </w:rPr>
        <w:t>
</w:t>
      </w:r>
      <w:r>
        <w:rPr>
          <w:rFonts w:ascii="Times New Roman"/>
          <w:b w:val="false"/>
          <w:i w:val="false"/>
          <w:color w:val="000000"/>
          <w:sz w:val="28"/>
        </w:rPr>
        <w:t>
      67. 133-бапта:</w:t>
      </w:r>
      <w:r>
        <w:br/>
      </w:r>
      <w:r>
        <w:rPr>
          <w:rFonts w:ascii="Times New Roman"/>
          <w:b w:val="false"/>
          <w:i w:val="false"/>
          <w:color w:val="000000"/>
          <w:sz w:val="28"/>
        </w:rPr>
        <w:t>
</w:t>
      </w:r>
      <w:r>
        <w:rPr>
          <w:rFonts w:ascii="Times New Roman"/>
          <w:b w:val="false"/>
          <w:i w:val="false"/>
          <w:color w:val="000000"/>
          <w:sz w:val="28"/>
        </w:rPr>
        <w:t>
      а) 2-тармақта:</w:t>
      </w:r>
      <w:r>
        <w:br/>
      </w:r>
      <w:r>
        <w:rPr>
          <w:rFonts w:ascii="Times New Roman"/>
          <w:b w:val="false"/>
          <w:i w:val="false"/>
          <w:color w:val="000000"/>
          <w:sz w:val="28"/>
        </w:rPr>
        <w:t>
      «қатысушы» деген сөз «мүше» деген сөзбен ауыстырылсын;</w:t>
      </w:r>
      <w:r>
        <w:br/>
      </w:r>
      <w:r>
        <w:rPr>
          <w:rFonts w:ascii="Times New Roman"/>
          <w:b w:val="false"/>
          <w:i w:val="false"/>
          <w:color w:val="000000"/>
          <w:sz w:val="28"/>
        </w:rPr>
        <w:t>
</w:t>
      </w:r>
      <w:r>
        <w:rPr>
          <w:rFonts w:ascii="Times New Roman"/>
          <w:b w:val="false"/>
          <w:i w:val="false"/>
          <w:color w:val="000000"/>
          <w:sz w:val="28"/>
        </w:rPr>
        <w:t>
      б) 4-тармақтағы «хаттама» деген сөз «акт (хаттама)»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68. 134-баптың 1-тармағында:</w:t>
      </w:r>
      <w:r>
        <w:br/>
      </w:r>
      <w:r>
        <w:rPr>
          <w:rFonts w:ascii="Times New Roman"/>
          <w:b w:val="false"/>
          <w:i w:val="false"/>
          <w:color w:val="000000"/>
          <w:sz w:val="28"/>
        </w:rPr>
        <w:t>
</w:t>
      </w:r>
      <w:r>
        <w:rPr>
          <w:rFonts w:ascii="Times New Roman"/>
          <w:b w:val="false"/>
          <w:i w:val="false"/>
          <w:color w:val="000000"/>
          <w:sz w:val="28"/>
        </w:rPr>
        <w:t>
      а) 4-тармақша «кедендік тексеруді» деген сөздердің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5-тармақша «салық» деген сөздің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6-тармақша «көшпелі» деген сөздің алдынан «кеден одағына мүше мемлекеттердің заңнамасына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69. 136-баптың 2-тармағы «Кеден» деген сөзден кейін «одағына мүше мемлекеттердің заңнамасына сәйкес кеден»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70. 137-баптың 1-тармақшасында:</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«нәтижелерін және» деген сөздерден кейін «қойылған сұрақтарға жауаптар түрінде»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71. 138-бапта:</w:t>
      </w:r>
      <w:r>
        <w:br/>
      </w:r>
      <w:r>
        <w:rPr>
          <w:rFonts w:ascii="Times New Roman"/>
          <w:b w:val="false"/>
          <w:i w:val="false"/>
          <w:color w:val="000000"/>
          <w:sz w:val="28"/>
        </w:rPr>
        <w:t>
</w:t>
      </w:r>
      <w:r>
        <w:rPr>
          <w:rFonts w:ascii="Times New Roman"/>
          <w:b w:val="false"/>
          <w:i w:val="false"/>
          <w:color w:val="000000"/>
          <w:sz w:val="28"/>
        </w:rPr>
        <w:t>
      а) 2-тармақта: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Кедендік сараптаманы кеден органдары тағайындайды және кедендік сарапшылар, сондай-ақ өзге де уәкілетті ұйымдардың сарапшылары жүргізеді.»;</w:t>
      </w:r>
      <w:r>
        <w:br/>
      </w:r>
      <w:r>
        <w:rPr>
          <w:rFonts w:ascii="Times New Roman"/>
          <w:b w:val="false"/>
          <w:i w:val="false"/>
          <w:color w:val="000000"/>
          <w:sz w:val="28"/>
        </w:rPr>
        <w:t>
      үшінші бөліктегі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4-тармақта:</w:t>
      </w:r>
      <w:r>
        <w:br/>
      </w:r>
      <w:r>
        <w:rPr>
          <w:rFonts w:ascii="Times New Roman"/>
          <w:b w:val="false"/>
          <w:i w:val="false"/>
          <w:color w:val="000000"/>
          <w:sz w:val="28"/>
        </w:rPr>
        <w:t>
      бірінші бөлікте:</w:t>
      </w:r>
      <w:r>
        <w:br/>
      </w:r>
      <w:r>
        <w:rPr>
          <w:rFonts w:ascii="Times New Roman"/>
          <w:b w:val="false"/>
          <w:i w:val="false"/>
          <w:color w:val="000000"/>
          <w:sz w:val="28"/>
        </w:rPr>
        <w:t>
      «сараптаушының (сараптаушының)» деген сөздер «сарапшының» деген сөзбен ауыстырылсын, «ұйымның» деген сөзден кейін «не кеден органының» деген сөздермен толықтырылсын;</w:t>
      </w:r>
      <w:r>
        <w:br/>
      </w:r>
      <w:r>
        <w:rPr>
          <w:rFonts w:ascii="Times New Roman"/>
          <w:b w:val="false"/>
          <w:i w:val="false"/>
          <w:color w:val="000000"/>
          <w:sz w:val="28"/>
        </w:rPr>
        <w:t>
      екінші бөлікте:</w:t>
      </w:r>
      <w:r>
        <w:br/>
      </w:r>
      <w:r>
        <w:rPr>
          <w:rFonts w:ascii="Times New Roman"/>
          <w:b w:val="false"/>
          <w:i w:val="false"/>
          <w:color w:val="000000"/>
          <w:sz w:val="28"/>
        </w:rPr>
        <w:t>
      «кедендік сараптаушының (сараптаушының)» деген сөздер «сарапшының» деген сөзбен ауыстырылсын;</w:t>
      </w:r>
      <w:r>
        <w:br/>
      </w:r>
      <w:r>
        <w:rPr>
          <w:rFonts w:ascii="Times New Roman"/>
          <w:b w:val="false"/>
          <w:i w:val="false"/>
          <w:color w:val="000000"/>
          <w:sz w:val="28"/>
        </w:rPr>
        <w:t>
      «жалған қорытынды» деген сөздер «кедендік сарапшының (сарапшының), жалған қорытындысын»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в) 5-тармақ мынадай редакцияда жазылсын:</w:t>
      </w:r>
      <w:r>
        <w:br/>
      </w:r>
      <w:r>
        <w:rPr>
          <w:rFonts w:ascii="Times New Roman"/>
          <w:b w:val="false"/>
          <w:i w:val="false"/>
          <w:color w:val="000000"/>
          <w:sz w:val="28"/>
        </w:rPr>
        <w:t>
      «5. Кедендік сараптаманы жүргізуден мынадай жағдайларда бас тартылуы мүмкін:</w:t>
      </w:r>
      <w:r>
        <w:br/>
      </w:r>
      <w:r>
        <w:rPr>
          <w:rFonts w:ascii="Times New Roman"/>
          <w:b w:val="false"/>
          <w:i w:val="false"/>
          <w:color w:val="000000"/>
          <w:sz w:val="28"/>
        </w:rPr>
        <w:t>
</w:t>
      </w:r>
      <w:r>
        <w:rPr>
          <w:rFonts w:ascii="Times New Roman"/>
          <w:b w:val="false"/>
          <w:i w:val="false"/>
          <w:color w:val="000000"/>
          <w:sz w:val="28"/>
        </w:rPr>
        <w:t>
      1) кедендік сараптаманы жүргізу үшін ақпараттың жеткіліксіздігі;</w:t>
      </w:r>
      <w:r>
        <w:br/>
      </w:r>
      <w:r>
        <w:rPr>
          <w:rFonts w:ascii="Times New Roman"/>
          <w:b w:val="false"/>
          <w:i w:val="false"/>
          <w:color w:val="000000"/>
          <w:sz w:val="28"/>
        </w:rPr>
        <w:t>
</w:t>
      </w:r>
      <w:r>
        <w:rPr>
          <w:rFonts w:ascii="Times New Roman"/>
          <w:b w:val="false"/>
          <w:i w:val="false"/>
          <w:color w:val="000000"/>
          <w:sz w:val="28"/>
        </w:rPr>
        <w:t>
      2) кедендік сараптаманы тағайындау туралы шешімнің дұрыс ресімделмеуі;</w:t>
      </w:r>
      <w:r>
        <w:br/>
      </w:r>
      <w:r>
        <w:rPr>
          <w:rFonts w:ascii="Times New Roman"/>
          <w:b w:val="false"/>
          <w:i w:val="false"/>
          <w:color w:val="000000"/>
          <w:sz w:val="28"/>
        </w:rPr>
        <w:t>
</w:t>
      </w:r>
      <w:r>
        <w:rPr>
          <w:rFonts w:ascii="Times New Roman"/>
          <w:b w:val="false"/>
          <w:i w:val="false"/>
          <w:color w:val="000000"/>
          <w:sz w:val="28"/>
        </w:rPr>
        <w:t>
      3) сынамалар немесе үлгілер орамы сақталуының кедендік сараптаманы тағайындау туралы шешімде көрсетілген сипаттамаға сәйкес келмеуі;</w:t>
      </w:r>
      <w:r>
        <w:br/>
      </w:r>
      <w:r>
        <w:rPr>
          <w:rFonts w:ascii="Times New Roman"/>
          <w:b w:val="false"/>
          <w:i w:val="false"/>
          <w:color w:val="000000"/>
          <w:sz w:val="28"/>
        </w:rPr>
        <w:t>
</w:t>
      </w:r>
      <w:r>
        <w:rPr>
          <w:rFonts w:ascii="Times New Roman"/>
          <w:b w:val="false"/>
          <w:i w:val="false"/>
          <w:color w:val="000000"/>
          <w:sz w:val="28"/>
        </w:rPr>
        <w:t>
      4) кедендік сараптаманы жүргізу үшін қажетті материалдық-техникалық базаның, арнайы жағдайлардың болмауы;</w:t>
      </w:r>
      <w:r>
        <w:br/>
      </w:r>
      <w:r>
        <w:rPr>
          <w:rFonts w:ascii="Times New Roman"/>
          <w:b w:val="false"/>
          <w:i w:val="false"/>
          <w:color w:val="000000"/>
          <w:sz w:val="28"/>
        </w:rPr>
        <w:t>
</w:t>
      </w:r>
      <w:r>
        <w:rPr>
          <w:rFonts w:ascii="Times New Roman"/>
          <w:b w:val="false"/>
          <w:i w:val="false"/>
          <w:color w:val="000000"/>
          <w:sz w:val="28"/>
        </w:rPr>
        <w:t>
      5) кеден одағына мүше мемлекеттердің заңнамасында белгіленген өзге де жағдайлар.».</w:t>
      </w:r>
      <w:r>
        <w:br/>
      </w:r>
      <w:r>
        <w:rPr>
          <w:rFonts w:ascii="Times New Roman"/>
          <w:b w:val="false"/>
          <w:i w:val="false"/>
          <w:color w:val="000000"/>
          <w:sz w:val="28"/>
        </w:rPr>
        <w:t>
</w:t>
      </w:r>
      <w:r>
        <w:rPr>
          <w:rFonts w:ascii="Times New Roman"/>
          <w:b w:val="false"/>
          <w:i w:val="false"/>
          <w:color w:val="000000"/>
          <w:sz w:val="28"/>
        </w:rPr>
        <w:t>
      72. 139-баптың 2-тармағы мынадай редакцияда жазылсын:</w:t>
      </w:r>
      <w:r>
        <w:br/>
      </w:r>
      <w:r>
        <w:rPr>
          <w:rFonts w:ascii="Times New Roman"/>
          <w:b w:val="false"/>
          <w:i w:val="false"/>
          <w:color w:val="000000"/>
          <w:sz w:val="28"/>
        </w:rPr>
        <w:t>
      «2. Егер кеден одағына мүше мемлекеттердің заңнамасында одан неғұрлым аз мерзім белгіленбесе, кедендік сараптаманы жүргізу мерзімінің ұзақтығы кедендік сарапшы (сарапшы) материалдарды өндіріске қабылдаған күнінен бастап 20 (жиырма) жұмыс күнінен аспауы тиіс.</w:t>
      </w:r>
      <w:r>
        <w:br/>
      </w:r>
      <w:r>
        <w:rPr>
          <w:rFonts w:ascii="Times New Roman"/>
          <w:b w:val="false"/>
          <w:i w:val="false"/>
          <w:color w:val="000000"/>
          <w:sz w:val="28"/>
        </w:rPr>
        <w:t>
      Кедендік сараптама жүргізу мерзімі кеден одағына мүше мемлекеттердің заңнамасында белгіленген тәртіппен ұзартылуы мүмкін.».</w:t>
      </w:r>
      <w:r>
        <w:br/>
      </w:r>
      <w:r>
        <w:rPr>
          <w:rFonts w:ascii="Times New Roman"/>
          <w:b w:val="false"/>
          <w:i w:val="false"/>
          <w:color w:val="000000"/>
          <w:sz w:val="28"/>
        </w:rPr>
        <w:t>
</w:t>
      </w:r>
      <w:r>
        <w:rPr>
          <w:rFonts w:ascii="Times New Roman"/>
          <w:b w:val="false"/>
          <w:i w:val="false"/>
          <w:color w:val="000000"/>
          <w:sz w:val="28"/>
        </w:rPr>
        <w:t>
      73. 140-бапта:</w:t>
      </w:r>
      <w:r>
        <w:br/>
      </w:r>
      <w:r>
        <w:rPr>
          <w:rFonts w:ascii="Times New Roman"/>
          <w:b w:val="false"/>
          <w:i w:val="false"/>
          <w:color w:val="000000"/>
          <w:sz w:val="28"/>
        </w:rPr>
        <w:t>
</w:t>
      </w:r>
      <w:r>
        <w:rPr>
          <w:rFonts w:ascii="Times New Roman"/>
          <w:b w:val="false"/>
          <w:i w:val="false"/>
          <w:color w:val="000000"/>
          <w:sz w:val="28"/>
        </w:rPr>
        <w:t>
      а) атауы «сарапшының» деген сөзден кейін «(сарапшының)» деген сөзбен толықтырылсын;</w:t>
      </w:r>
      <w:r>
        <w:br/>
      </w:r>
      <w:r>
        <w:rPr>
          <w:rFonts w:ascii="Times New Roman"/>
          <w:b w:val="false"/>
          <w:i w:val="false"/>
          <w:color w:val="000000"/>
          <w:sz w:val="28"/>
        </w:rPr>
        <w:t>
</w:t>
      </w:r>
      <w:r>
        <w:rPr>
          <w:rFonts w:ascii="Times New Roman"/>
          <w:b w:val="false"/>
          <w:i w:val="false"/>
          <w:color w:val="000000"/>
          <w:sz w:val="28"/>
        </w:rPr>
        <w:t>
      б) 1-тармақта:</w:t>
      </w:r>
      <w:r>
        <w:br/>
      </w:r>
      <w:r>
        <w:rPr>
          <w:rFonts w:ascii="Times New Roman"/>
          <w:b w:val="false"/>
          <w:i w:val="false"/>
          <w:color w:val="000000"/>
          <w:sz w:val="28"/>
        </w:rPr>
        <w:t>
      бірінші абзац «сарапшы» деген сөзден кейін «(сарапшы)» деген сөзбен толықтырылсын;</w:t>
      </w:r>
      <w:r>
        <w:br/>
      </w:r>
      <w:r>
        <w:rPr>
          <w:rFonts w:ascii="Times New Roman"/>
          <w:b w:val="false"/>
          <w:i w:val="false"/>
          <w:color w:val="000000"/>
          <w:sz w:val="28"/>
        </w:rPr>
        <w:t>
      2-тармақшадағы «сарапшыларды» деген сөз «кедендік сарапшыларды (сарапшыларды)» деген сөздермен ауыстырылсын;</w:t>
      </w:r>
      <w:r>
        <w:br/>
      </w:r>
      <w:r>
        <w:rPr>
          <w:rFonts w:ascii="Times New Roman"/>
          <w:b w:val="false"/>
          <w:i w:val="false"/>
          <w:color w:val="000000"/>
          <w:sz w:val="28"/>
        </w:rPr>
        <w:t>
      5-тармақшадағы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8-тармақша «нәтижелерін» деген сөзден кейін «және (немесе) басқа зерттеу немесе сараптама ұйымдары жүргізген сынамалар мен үлгілерді зерттеу нәтижелерін»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в) 2-тармақта:</w:t>
      </w:r>
      <w:r>
        <w:br/>
      </w:r>
      <w:r>
        <w:rPr>
          <w:rFonts w:ascii="Times New Roman"/>
          <w:b w:val="false"/>
          <w:i w:val="false"/>
          <w:color w:val="000000"/>
          <w:sz w:val="28"/>
        </w:rPr>
        <w:t>
      бірінші абзац «сарапшы» деген сөзден кейін «(сарапшы)» деген сөзбен толықтырылсын;</w:t>
      </w:r>
      <w:r>
        <w:br/>
      </w:r>
      <w:r>
        <w:rPr>
          <w:rFonts w:ascii="Times New Roman"/>
          <w:b w:val="false"/>
          <w:i w:val="false"/>
          <w:color w:val="000000"/>
          <w:sz w:val="28"/>
        </w:rPr>
        <w:t>
      2-тармақшадағы «қорытындыға» деген сөз «кедендік сарапшының (сарапшының) қорытындысына» деген сөздермен ауыстырылсын;</w:t>
      </w:r>
      <w:r>
        <w:br/>
      </w:r>
      <w:r>
        <w:rPr>
          <w:rFonts w:ascii="Times New Roman"/>
          <w:b w:val="false"/>
          <w:i w:val="false"/>
          <w:color w:val="000000"/>
          <w:sz w:val="28"/>
        </w:rPr>
        <w:t>
      3-тармақшадағы «қорытынды» деген сөз «кедендік сараптаманың (сараптаманың) қорытындысын»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г) 3-тармақ «сарапшы» деген сөзден кейін «(сарапшы)» деген сөзбен толықтырылсын.</w:t>
      </w:r>
      <w:r>
        <w:br/>
      </w:r>
      <w:r>
        <w:rPr>
          <w:rFonts w:ascii="Times New Roman"/>
          <w:b w:val="false"/>
          <w:i w:val="false"/>
          <w:color w:val="000000"/>
          <w:sz w:val="28"/>
        </w:rPr>
        <w:t>
</w:t>
      </w:r>
      <w:r>
        <w:rPr>
          <w:rFonts w:ascii="Times New Roman"/>
          <w:b w:val="false"/>
          <w:i w:val="false"/>
          <w:color w:val="000000"/>
          <w:sz w:val="28"/>
        </w:rPr>
        <w:t>
      74. 141-баптың 1-тармағында:</w:t>
      </w:r>
      <w:r>
        <w:br/>
      </w:r>
      <w:r>
        <w:rPr>
          <w:rFonts w:ascii="Times New Roman"/>
          <w:b w:val="false"/>
          <w:i w:val="false"/>
          <w:color w:val="000000"/>
          <w:sz w:val="28"/>
        </w:rPr>
        <w:t>
      а) 1-тармақшада:</w:t>
      </w:r>
      <w:r>
        <w:br/>
      </w:r>
      <w:r>
        <w:rPr>
          <w:rFonts w:ascii="Times New Roman"/>
          <w:b w:val="false"/>
          <w:i w:val="false"/>
          <w:color w:val="000000"/>
          <w:sz w:val="28"/>
        </w:rPr>
        <w:t>
      «сарапшыға» деген сөз «кедендік сарапшыға (сарапшыға)» деген сөздермен ауыстырылсын;</w:t>
      </w:r>
      <w:r>
        <w:br/>
      </w:r>
      <w:r>
        <w:rPr>
          <w:rFonts w:ascii="Times New Roman"/>
          <w:b w:val="false"/>
          <w:i w:val="false"/>
          <w:color w:val="000000"/>
          <w:sz w:val="28"/>
        </w:rPr>
        <w:t>
      «қорытынды» деген сөз «кедендік сарапшының (сарапшының) қорытындысын»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2-тармақша мынадай редакцияда жазылсын:</w:t>
      </w:r>
      <w:r>
        <w:br/>
      </w:r>
      <w:r>
        <w:rPr>
          <w:rFonts w:ascii="Times New Roman"/>
          <w:b w:val="false"/>
          <w:i w:val="false"/>
          <w:color w:val="000000"/>
          <w:sz w:val="28"/>
        </w:rPr>
        <w:t>
      «2) кедендік сарапшының (сарапшының) қорытындысымен танысуға және кедендік сараптаманы тағайындаған кеден органында осындай қорытындының көшірмесін алуға;».</w:t>
      </w:r>
      <w:r>
        <w:br/>
      </w:r>
      <w:r>
        <w:rPr>
          <w:rFonts w:ascii="Times New Roman"/>
          <w:b w:val="false"/>
          <w:i w:val="false"/>
          <w:color w:val="000000"/>
          <w:sz w:val="28"/>
        </w:rPr>
        <w:t>
</w:t>
      </w:r>
      <w:r>
        <w:rPr>
          <w:rFonts w:ascii="Times New Roman"/>
          <w:b w:val="false"/>
          <w:i w:val="false"/>
          <w:color w:val="000000"/>
          <w:sz w:val="28"/>
        </w:rPr>
        <w:t>
      75. 142-бапта: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бірінші абзацтағы «көрсетілуі тиіс» деген сөздер «көрсетіледі» деген сөзбен ауыстырылсын;</w:t>
      </w:r>
      <w:r>
        <w:br/>
      </w:r>
      <w:r>
        <w:rPr>
          <w:rFonts w:ascii="Times New Roman"/>
          <w:b w:val="false"/>
          <w:i w:val="false"/>
          <w:color w:val="000000"/>
          <w:sz w:val="28"/>
        </w:rPr>
        <w:t>
      3-тармақшадағы «, біліктілігі және еңбек өтілі» деген сөздер «және оның біліктілігі» деген сөздермен ауыстырылсын;</w:t>
      </w:r>
      <w:r>
        <w:br/>
      </w:r>
      <w:r>
        <w:rPr>
          <w:rFonts w:ascii="Times New Roman"/>
          <w:b w:val="false"/>
          <w:i w:val="false"/>
          <w:color w:val="000000"/>
          <w:sz w:val="28"/>
        </w:rPr>
        <w:t>
      4-тармақшадағы «қорытынды» деген сөз «кедендік сарапшының (сарапшының) жалған қорытындысын» деген сөздермен ауыстырылсын;</w:t>
      </w:r>
      <w:r>
        <w:br/>
      </w:r>
      <w:r>
        <w:rPr>
          <w:rFonts w:ascii="Times New Roman"/>
          <w:b w:val="false"/>
          <w:i w:val="false"/>
          <w:color w:val="000000"/>
          <w:sz w:val="28"/>
        </w:rPr>
        <w:t>
      7-тармақшадағы «көрсетілуі тиіс» деген сөздер «көрсетіледі» деген сөзбен ауыстырылсын;</w:t>
      </w:r>
      <w:r>
        <w:br/>
      </w:r>
      <w:r>
        <w:rPr>
          <w:rFonts w:ascii="Times New Roman"/>
          <w:b w:val="false"/>
          <w:i w:val="false"/>
          <w:color w:val="000000"/>
          <w:sz w:val="28"/>
        </w:rPr>
        <w:t>
</w:t>
      </w:r>
      <w:r>
        <w:rPr>
          <w:rFonts w:ascii="Times New Roman"/>
          <w:b w:val="false"/>
          <w:i w:val="false"/>
          <w:color w:val="000000"/>
          <w:sz w:val="28"/>
        </w:rPr>
        <w:t>
      б) 2-тармақта:</w:t>
      </w:r>
      <w:r>
        <w:br/>
      </w:r>
      <w:r>
        <w:rPr>
          <w:rFonts w:ascii="Times New Roman"/>
          <w:b w:val="false"/>
          <w:i w:val="false"/>
          <w:color w:val="000000"/>
          <w:sz w:val="28"/>
        </w:rPr>
        <w:t>
      «Сарапшының» деген сөз «Кедендік сарапшының (сарапшының)» деген сөздермен ауыстырылсын;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«Кедендік сарапшының (сарапшының) қорытындысындағы тұжырымдар қойылған сұрақтарға жауаптар түрінде жазылады, бұл ретте жауаптардың дәйектілігі қойылған сұрақтардың дәйектілігіне сәйкес келуі тиіс.».</w:t>
      </w:r>
      <w:r>
        <w:br/>
      </w:r>
      <w:r>
        <w:rPr>
          <w:rFonts w:ascii="Times New Roman"/>
          <w:b w:val="false"/>
          <w:i w:val="false"/>
          <w:color w:val="000000"/>
          <w:sz w:val="28"/>
        </w:rPr>
        <w:t>
</w:t>
      </w:r>
      <w:r>
        <w:rPr>
          <w:rFonts w:ascii="Times New Roman"/>
          <w:b w:val="false"/>
          <w:i w:val="false"/>
          <w:color w:val="000000"/>
          <w:sz w:val="28"/>
        </w:rPr>
        <w:t>
      76. 143-бапта:</w:t>
      </w:r>
      <w:r>
        <w:br/>
      </w:r>
      <w:r>
        <w:rPr>
          <w:rFonts w:ascii="Times New Roman"/>
          <w:b w:val="false"/>
          <w:i w:val="false"/>
          <w:color w:val="000000"/>
          <w:sz w:val="28"/>
        </w:rPr>
        <w:t>
</w:t>
      </w:r>
      <w:r>
        <w:rPr>
          <w:rFonts w:ascii="Times New Roman"/>
          <w:b w:val="false"/>
          <w:i w:val="false"/>
          <w:color w:val="000000"/>
          <w:sz w:val="28"/>
        </w:rPr>
        <w:t>
      а) 2-тармақта:</w:t>
      </w:r>
      <w:r>
        <w:br/>
      </w:r>
      <w:r>
        <w:rPr>
          <w:rFonts w:ascii="Times New Roman"/>
          <w:b w:val="false"/>
          <w:i w:val="false"/>
          <w:color w:val="000000"/>
          <w:sz w:val="28"/>
        </w:rPr>
        <w:t>
      бірінші бөліктегі «сарапшылардың» деген сөз «кедендік сарапшылардың (сарапшылардың)» деген сөздермен ауыстырылсын;</w:t>
      </w:r>
      <w:r>
        <w:br/>
      </w:r>
      <w:r>
        <w:rPr>
          <w:rFonts w:ascii="Times New Roman"/>
          <w:b w:val="false"/>
          <w:i w:val="false"/>
          <w:color w:val="000000"/>
          <w:sz w:val="28"/>
        </w:rPr>
        <w:t>
      екінші бөліктегі «Дербес сараптама» деген сөздер «Дербес кедендік сараптама» деген сөздермен ауыстырылсын, «жүргізетін» деген сөзден кейін «кедендік» деген сөзбен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«Комиссиондық сараптама» деген сөздер «Комиссиялық кедендік сараптама» деген сөздермен ауыстырылсын;</w:t>
      </w:r>
      <w:r>
        <w:br/>
      </w:r>
      <w:r>
        <w:rPr>
          <w:rFonts w:ascii="Times New Roman"/>
          <w:b w:val="false"/>
          <w:i w:val="false"/>
          <w:color w:val="000000"/>
          <w:sz w:val="28"/>
        </w:rPr>
        <w:t>
      «сараптамасы» деген сөз «кедендік сараптама» деген сөзбен ауыстырылсын;</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«Комиссиондық сараптама» деген сөздер «Кешенді кедендік сараптама» деген сөздермен ауыстырылсын;</w:t>
      </w:r>
      <w:r>
        <w:br/>
      </w:r>
      <w:r>
        <w:rPr>
          <w:rFonts w:ascii="Times New Roman"/>
          <w:b w:val="false"/>
          <w:i w:val="false"/>
          <w:color w:val="000000"/>
          <w:sz w:val="28"/>
        </w:rPr>
        <w:t>
      «жүргізетін» деген сөзден кейін «кедендік» деген сөзбен толықтырылсын;</w:t>
      </w:r>
      <w:r>
        <w:br/>
      </w:r>
      <w:r>
        <w:rPr>
          <w:rFonts w:ascii="Times New Roman"/>
          <w:b w:val="false"/>
          <w:i w:val="false"/>
          <w:color w:val="000000"/>
          <w:sz w:val="28"/>
        </w:rPr>
        <w:t>
      «қорытынды» деген сөз «кедендік сарапшының (сарапшының) қорытындысы»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3-тармақта:</w:t>
      </w:r>
      <w:r>
        <w:br/>
      </w:r>
      <w:r>
        <w:rPr>
          <w:rFonts w:ascii="Times New Roman"/>
          <w:b w:val="false"/>
          <w:i w:val="false"/>
          <w:color w:val="000000"/>
          <w:sz w:val="28"/>
        </w:rPr>
        <w:t>
      екінші бөліктегі «Біріншілік сараптама» деген сөздер «Бастапқы кедендік сараптама» деген сөздермен ауыстырылсын;</w:t>
      </w:r>
      <w:r>
        <w:br/>
      </w:r>
      <w:r>
        <w:rPr>
          <w:rFonts w:ascii="Times New Roman"/>
          <w:b w:val="false"/>
          <w:i w:val="false"/>
          <w:color w:val="000000"/>
          <w:sz w:val="28"/>
        </w:rPr>
        <w:t>
      «жүргізілетін» деген сөзден кейін «кедендік» деген сөзбен толықтырылсын»;</w:t>
      </w:r>
      <w:r>
        <w:br/>
      </w:r>
      <w:r>
        <w:rPr>
          <w:rFonts w:ascii="Times New Roman"/>
          <w:b w:val="false"/>
          <w:i w:val="false"/>
          <w:color w:val="000000"/>
          <w:sz w:val="28"/>
        </w:rPr>
        <w:t>
      үшінші бөлікте:</w:t>
      </w:r>
      <w:r>
        <w:br/>
      </w:r>
      <w:r>
        <w:rPr>
          <w:rFonts w:ascii="Times New Roman"/>
          <w:b w:val="false"/>
          <w:i w:val="false"/>
          <w:color w:val="000000"/>
          <w:sz w:val="28"/>
        </w:rPr>
        <w:t>
      «Қосымша сараптама» деген сөздер «Қосымша кедендік сараптама» деген сөздермен ауыстырылсын;</w:t>
      </w:r>
      <w:r>
        <w:br/>
      </w:r>
      <w:r>
        <w:rPr>
          <w:rFonts w:ascii="Times New Roman"/>
          <w:b w:val="false"/>
          <w:i w:val="false"/>
          <w:color w:val="000000"/>
          <w:sz w:val="28"/>
        </w:rPr>
        <w:t>
      «тағайындалатын» деген сөзден кейін «кедендік» деген сөзбен толықтырылсын;</w:t>
      </w:r>
      <w:r>
        <w:br/>
      </w:r>
      <w:r>
        <w:rPr>
          <w:rFonts w:ascii="Times New Roman"/>
          <w:b w:val="false"/>
          <w:i w:val="false"/>
          <w:color w:val="000000"/>
          <w:sz w:val="28"/>
        </w:rPr>
        <w:t>
      «Қосымша» деген сөзден кейін «кедендік» деген сөзбен толықтырылсын;</w:t>
      </w:r>
      <w:r>
        <w:br/>
      </w:r>
      <w:r>
        <w:rPr>
          <w:rFonts w:ascii="Times New Roman"/>
          <w:b w:val="false"/>
          <w:i w:val="false"/>
          <w:color w:val="000000"/>
          <w:sz w:val="28"/>
        </w:rPr>
        <w:t>
      төртінші бөлікте:</w:t>
      </w:r>
      <w:r>
        <w:br/>
      </w:r>
      <w:r>
        <w:rPr>
          <w:rFonts w:ascii="Times New Roman"/>
          <w:b w:val="false"/>
          <w:i w:val="false"/>
          <w:color w:val="000000"/>
          <w:sz w:val="28"/>
        </w:rPr>
        <w:t>
      «Қайта тағайындалған сараптама» деген сөздер «Қайталама кедендік сараптама» деген сөздермен ауыстырылсын;</w:t>
      </w:r>
      <w:r>
        <w:br/>
      </w:r>
      <w:r>
        <w:rPr>
          <w:rFonts w:ascii="Times New Roman"/>
          <w:b w:val="false"/>
          <w:i w:val="false"/>
          <w:color w:val="000000"/>
          <w:sz w:val="28"/>
        </w:rPr>
        <w:t>
      «жүргізетін» деген сөзден кейін «кедендік» деген сөзбен толықтырылсын;</w:t>
      </w:r>
      <w:r>
        <w:br/>
      </w:r>
      <w:r>
        <w:rPr>
          <w:rFonts w:ascii="Times New Roman"/>
          <w:b w:val="false"/>
          <w:i w:val="false"/>
          <w:color w:val="000000"/>
          <w:sz w:val="28"/>
        </w:rPr>
        <w:t>
      «Біріншілік сараптама» деген сөздер «Бастапқы және (немесе) қосымша кедендік сараптамалардың» деген сөздермен ауыстырылсын;</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«Қайталама кедендік сараптама бастапқы және (немесе) қосымша кедендік сараптамаларды жүргізген кедендік сарапшыны (сарапшыларды) қоспағанда, 2 (екі) және одан көп кедендік сарапшылардан (сарапшылардан) тұратын комиссияға тапсырылады. Бастапқы және (немесе) қосымша кедендік сараптамаларды жүргізген кедендік сарапшылар (сарапшылар) қайталама кедендік сараптама жүргізген кезде қатысуы және комиссияға түсіндірмелер беруі мүмкін, алайда кедендік сарапшының (сарапшының) қорытындысын зерттеуге және жасауға олар қатыспайды.»;</w:t>
      </w:r>
      <w:r>
        <w:br/>
      </w:r>
      <w:r>
        <w:rPr>
          <w:rFonts w:ascii="Times New Roman"/>
          <w:b w:val="false"/>
          <w:i w:val="false"/>
          <w:color w:val="000000"/>
          <w:sz w:val="28"/>
        </w:rPr>
        <w:t>
      жетінші бөлікте:</w:t>
      </w:r>
      <w:r>
        <w:br/>
      </w:r>
      <w:r>
        <w:rPr>
          <w:rFonts w:ascii="Times New Roman"/>
          <w:b w:val="false"/>
          <w:i w:val="false"/>
          <w:color w:val="000000"/>
          <w:sz w:val="28"/>
        </w:rPr>
        <w:t>
      «қайта тағайындалған сараптаманы» деген сөздер «қайталама кедендік сараптамаларды» деген сөздермен ауыстырылсын;</w:t>
      </w:r>
      <w:r>
        <w:br/>
      </w:r>
      <w:r>
        <w:rPr>
          <w:rFonts w:ascii="Times New Roman"/>
          <w:b w:val="false"/>
          <w:i w:val="false"/>
          <w:color w:val="000000"/>
          <w:sz w:val="28"/>
        </w:rPr>
        <w:t>
      «біріншілік» деген сөз «кедендік» деген сөзбен ауыстырылсын.</w:t>
      </w:r>
      <w:r>
        <w:br/>
      </w:r>
      <w:r>
        <w:rPr>
          <w:rFonts w:ascii="Times New Roman"/>
          <w:b w:val="false"/>
          <w:i w:val="false"/>
          <w:color w:val="000000"/>
          <w:sz w:val="28"/>
        </w:rPr>
        <w:t>
</w:t>
      </w:r>
      <w:r>
        <w:rPr>
          <w:rFonts w:ascii="Times New Roman"/>
          <w:b w:val="false"/>
          <w:i w:val="false"/>
          <w:color w:val="000000"/>
          <w:sz w:val="28"/>
        </w:rPr>
        <w:t>
      77. 144-бапта:</w:t>
      </w:r>
      <w:r>
        <w:br/>
      </w:r>
      <w:r>
        <w:rPr>
          <w:rFonts w:ascii="Times New Roman"/>
          <w:b w:val="false"/>
          <w:i w:val="false"/>
          <w:color w:val="000000"/>
          <w:sz w:val="28"/>
        </w:rPr>
        <w:t>
</w:t>
      </w:r>
      <w:r>
        <w:rPr>
          <w:rFonts w:ascii="Times New Roman"/>
          <w:b w:val="false"/>
          <w:i w:val="false"/>
          <w:color w:val="000000"/>
          <w:sz w:val="28"/>
        </w:rPr>
        <w:t>
      а) 1-тармақтың бірінші бөлігі мынадай редакцияда жазылсын:</w:t>
      </w:r>
      <w:r>
        <w:br/>
      </w:r>
      <w:r>
        <w:rPr>
          <w:rFonts w:ascii="Times New Roman"/>
          <w:b w:val="false"/>
          <w:i w:val="false"/>
          <w:color w:val="000000"/>
          <w:sz w:val="28"/>
        </w:rPr>
        <w:t>
      «1. Кеден органдарының лауазымды адамдары кеден одағына қатысушы мемлекеттердің заңнамасында белгіленген тәртіппен кедендік сараптаманы жүргізу үшін тауарлардың сынамалары мен үлгілерін алады.»;</w:t>
      </w:r>
      <w:r>
        <w:br/>
      </w:r>
      <w:r>
        <w:rPr>
          <w:rFonts w:ascii="Times New Roman"/>
          <w:b w:val="false"/>
          <w:i w:val="false"/>
          <w:color w:val="000000"/>
          <w:sz w:val="28"/>
        </w:rPr>
        <w:t>
</w:t>
      </w:r>
      <w:r>
        <w:rPr>
          <w:rFonts w:ascii="Times New Roman"/>
          <w:b w:val="false"/>
          <w:i w:val="false"/>
          <w:color w:val="000000"/>
          <w:sz w:val="28"/>
        </w:rPr>
        <w:t>
      б) 3-тармақтың екінші бөлігіндегі «4» деген цифр «5» деген цифрмен ауыстырылсын.</w:t>
      </w:r>
      <w:r>
        <w:br/>
      </w:r>
      <w:r>
        <w:rPr>
          <w:rFonts w:ascii="Times New Roman"/>
          <w:b w:val="false"/>
          <w:i w:val="false"/>
          <w:color w:val="000000"/>
          <w:sz w:val="28"/>
        </w:rPr>
        <w:t>
</w:t>
      </w:r>
      <w:r>
        <w:rPr>
          <w:rFonts w:ascii="Times New Roman"/>
          <w:b w:val="false"/>
          <w:i w:val="false"/>
          <w:color w:val="000000"/>
          <w:sz w:val="28"/>
        </w:rPr>
        <w:t>
      78. 152-бапта:</w:t>
      </w:r>
      <w:r>
        <w:br/>
      </w:r>
      <w:r>
        <w:rPr>
          <w:rFonts w:ascii="Times New Roman"/>
          <w:b w:val="false"/>
          <w:i w:val="false"/>
          <w:color w:val="000000"/>
          <w:sz w:val="28"/>
        </w:rPr>
        <w:t>
</w:t>
      </w:r>
      <w:r>
        <w:rPr>
          <w:rFonts w:ascii="Times New Roman"/>
          <w:b w:val="false"/>
          <w:i w:val="false"/>
          <w:color w:val="000000"/>
          <w:sz w:val="28"/>
        </w:rPr>
        <w:t>
      а) 3-тармақтағы «заңнамасымен және (немесе)» деген сөздер алып</w:t>
      </w:r>
      <w:r>
        <w:br/>
      </w:r>
      <w:r>
        <w:rPr>
          <w:rFonts w:ascii="Times New Roman"/>
          <w:b w:val="false"/>
          <w:i w:val="false"/>
          <w:color w:val="000000"/>
          <w:sz w:val="28"/>
        </w:rPr>
        <w:t>
тасталсын;</w:t>
      </w:r>
      <w:r>
        <w:br/>
      </w:r>
      <w:r>
        <w:rPr>
          <w:rFonts w:ascii="Times New Roman"/>
          <w:b w:val="false"/>
          <w:i w:val="false"/>
          <w:color w:val="000000"/>
          <w:sz w:val="28"/>
        </w:rPr>
        <w:t>
</w:t>
      </w:r>
      <w:r>
        <w:rPr>
          <w:rFonts w:ascii="Times New Roman"/>
          <w:b w:val="false"/>
          <w:i w:val="false"/>
          <w:color w:val="000000"/>
          <w:sz w:val="28"/>
        </w:rPr>
        <w:t>
      б) 5-тармақтағы «3» деген цифр «2» деген цифрмен ауыстырылсын.</w:t>
      </w:r>
      <w:r>
        <w:br/>
      </w:r>
      <w:r>
        <w:rPr>
          <w:rFonts w:ascii="Times New Roman"/>
          <w:b w:val="false"/>
          <w:i w:val="false"/>
          <w:color w:val="000000"/>
          <w:sz w:val="28"/>
        </w:rPr>
        <w:t>
</w:t>
      </w:r>
      <w:r>
        <w:rPr>
          <w:rFonts w:ascii="Times New Roman"/>
          <w:b w:val="false"/>
          <w:i w:val="false"/>
          <w:color w:val="000000"/>
          <w:sz w:val="28"/>
        </w:rPr>
        <w:t>
      79. 153-баптың 2-тармағы «шарттарына сәйкес» деген сөздерден кейін «немесе осы Кодекске сәйкес кедендік режимдерге орналастыруға жатпайтын тауарлардың жекеленген санаттары үшін белгіленген шарттарға сәйкес»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80. 155-баптың 1-тармағында:</w:t>
      </w:r>
      <w:r>
        <w:br/>
      </w:r>
      <w:r>
        <w:rPr>
          <w:rFonts w:ascii="Times New Roman"/>
          <w:b w:val="false"/>
          <w:i w:val="false"/>
          <w:color w:val="000000"/>
          <w:sz w:val="28"/>
        </w:rPr>
        <w:t>
      «, соның ішінде» деген сөздер «мен» деген сөзбен ауыстырылсын;</w:t>
      </w:r>
      <w:r>
        <w:br/>
      </w:r>
      <w:r>
        <w:rPr>
          <w:rFonts w:ascii="Times New Roman"/>
          <w:b w:val="false"/>
          <w:i w:val="false"/>
          <w:color w:val="000000"/>
          <w:sz w:val="28"/>
        </w:rPr>
        <w:t>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81. 156-баптың 4-тармағындағы «теңіз, (көл), ауа» деген сөздер «су және әуе»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82. 157-баптың 1-тармағындағы «теңіз, ішкі су не» деген сөздер «су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83. 158-баптың 2-тармағы мынадай редакцияда жазылсын:</w:t>
      </w:r>
      <w:r>
        <w:br/>
      </w:r>
      <w:r>
        <w:rPr>
          <w:rFonts w:ascii="Times New Roman"/>
          <w:b w:val="false"/>
          <w:i w:val="false"/>
          <w:color w:val="000000"/>
          <w:sz w:val="28"/>
        </w:rPr>
        <w:t>
      «2. Тасымалдаушы, кеден өкілі не өзге де мүдделі тұлға кеден органына тауарлар кеден одағының кедендік аумағына іс жүзінде келгенге дейін олар туралы алдын ала ақпарат беруге құқылы. Кеден одағына мүше мемлекеттердің заңнамасында және (немесе) халықаралық шарттарында көзделген жағдайларда тасымалдаушы тауарлар туралы алдын ала ақпарат беруге міндетті.».</w:t>
      </w:r>
      <w:r>
        <w:br/>
      </w:r>
      <w:r>
        <w:rPr>
          <w:rFonts w:ascii="Times New Roman"/>
          <w:b w:val="false"/>
          <w:i w:val="false"/>
          <w:color w:val="000000"/>
          <w:sz w:val="28"/>
        </w:rPr>
        <w:t>
</w:t>
      </w:r>
      <w:r>
        <w:rPr>
          <w:rFonts w:ascii="Times New Roman"/>
          <w:b w:val="false"/>
          <w:i w:val="false"/>
          <w:color w:val="000000"/>
          <w:sz w:val="28"/>
        </w:rPr>
        <w:t>
      84. 159-баптың 1-тармағы 2-тармақшасының жиырма тоғызыншы абзацы және 3-тармақшасының жиырма бірінші абзацы мынадай редакцияда жазылсын:</w:t>
      </w:r>
      <w:r>
        <w:br/>
      </w:r>
      <w:r>
        <w:rPr>
          <w:rFonts w:ascii="Times New Roman"/>
          <w:b w:val="false"/>
          <w:i w:val="false"/>
          <w:color w:val="000000"/>
          <w:sz w:val="28"/>
        </w:rPr>
        <w:t>
      «кеме бортында кеден одағының кедендік аумағына әкелуге тыйым салынған немесе шектеу қойылған тауарлардың, құрамында есірткі, қатты әсер ететін заттар, психотроптық және улы заттар бар дәрілік заттардың болуы (болмауы) туралы;»;</w:t>
      </w:r>
      <w:r>
        <w:br/>
      </w:r>
      <w:r>
        <w:rPr>
          <w:rFonts w:ascii="Times New Roman"/>
          <w:b w:val="false"/>
          <w:i w:val="false"/>
          <w:color w:val="000000"/>
          <w:sz w:val="28"/>
        </w:rPr>
        <w:t>
</w:t>
      </w:r>
      <w:r>
        <w:rPr>
          <w:rFonts w:ascii="Times New Roman"/>
          <w:b w:val="false"/>
          <w:i w:val="false"/>
          <w:color w:val="000000"/>
          <w:sz w:val="28"/>
        </w:rPr>
        <w:t>
      85. 162-бапта:</w:t>
      </w:r>
      <w:r>
        <w:br/>
      </w:r>
      <w:r>
        <w:rPr>
          <w:rFonts w:ascii="Times New Roman"/>
          <w:b w:val="false"/>
          <w:i w:val="false"/>
          <w:color w:val="000000"/>
          <w:sz w:val="28"/>
        </w:rPr>
        <w:t>
</w:t>
      </w:r>
      <w:r>
        <w:rPr>
          <w:rFonts w:ascii="Times New Roman"/>
          <w:b w:val="false"/>
          <w:i w:val="false"/>
          <w:color w:val="000000"/>
          <w:sz w:val="28"/>
        </w:rPr>
        <w:t>
      а) 1-тармақтың екінші және үшінші бөліктеріндегі «келу» деген сөз «кету» деген сөзбен ауыстырылсын;</w:t>
      </w:r>
      <w:r>
        <w:br/>
      </w:r>
      <w:r>
        <w:rPr>
          <w:rFonts w:ascii="Times New Roman"/>
          <w:b w:val="false"/>
          <w:i w:val="false"/>
          <w:color w:val="000000"/>
          <w:sz w:val="28"/>
        </w:rPr>
        <w:t>
</w:t>
      </w:r>
      <w:r>
        <w:rPr>
          <w:rFonts w:ascii="Times New Roman"/>
          <w:b w:val="false"/>
          <w:i w:val="false"/>
          <w:color w:val="000000"/>
          <w:sz w:val="28"/>
        </w:rPr>
        <w:t>
      б) 3-тармақтағы «теңіз (өзен),» деген сөздер «су немесе»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86. 163-баптың 4-тармағының бірінші бөлігіндегі «кедендік бақылау жүргізілгеннен кейін»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87. 164-баптың 1-тармағы мынадай редакцияда жазылсын:</w:t>
      </w:r>
      <w:r>
        <w:br/>
      </w:r>
      <w:r>
        <w:rPr>
          <w:rFonts w:ascii="Times New Roman"/>
          <w:b w:val="false"/>
          <w:i w:val="false"/>
          <w:color w:val="000000"/>
          <w:sz w:val="28"/>
        </w:rPr>
        <w:t>
      «1. Осы тармақтың екінші бөлігінде белгіленген жағдайларды қоспағанда, егер осы тауарлар кедендік шекара арқылы тауарларды өткізу орнынан әкетілмеген болса, тауарлар кеден одағының кедендік аумағынан олар белгілі бір кедендік рәсімге орналастырылған сәттегідей не кеден одағының кедендік аумағына келген сәттегідей санда және жай-күйде әкетілуге тиіс.</w:t>
      </w:r>
      <w:r>
        <w:br/>
      </w:r>
      <w:r>
        <w:rPr>
          <w:rFonts w:ascii="Times New Roman"/>
          <w:b w:val="false"/>
          <w:i w:val="false"/>
          <w:color w:val="000000"/>
          <w:sz w:val="28"/>
        </w:rPr>
        <w:t>
      Тасымалдаудың, көлікпен тасудың және сақтаудың қалыпты жағдайларында тауарлардың тозуының немесе кемуінің салдарынан не табиғи қасиеттерінің өзгеруі салдарынан осы тармақтың бірінші бөлігінде көрсетілген тауарлар санының және (немесе) жай-күйінің өзгеруіне, сондай-ақ көлік құралында төгілмей қалатын қалдықтардың болуы салдарынан тауарлар санының өзгеруіне жол беріледі.».</w:t>
      </w:r>
      <w:r>
        <w:br/>
      </w:r>
      <w:r>
        <w:rPr>
          <w:rFonts w:ascii="Times New Roman"/>
          <w:b w:val="false"/>
          <w:i w:val="false"/>
          <w:color w:val="000000"/>
          <w:sz w:val="28"/>
        </w:rPr>
        <w:t>
</w:t>
      </w:r>
      <w:r>
        <w:rPr>
          <w:rFonts w:ascii="Times New Roman"/>
          <w:b w:val="false"/>
          <w:i w:val="false"/>
          <w:color w:val="000000"/>
          <w:sz w:val="28"/>
        </w:rPr>
        <w:t>
      88. 169-баптың 2-тармағындағы «бір сағаттан аспайтын мерзімде тіркейді» деген сөздер «1 (бір) сағаттан аспайтын мерзімде тіркейді және осы баптың 1-тармағында көрсетілген тұлғаға құжаттарды тіркеу туралы растауды береді»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89. 170-баптың 2-тармағында:</w:t>
      </w:r>
      <w:r>
        <w:br/>
      </w:r>
      <w:r>
        <w:rPr>
          <w:rFonts w:ascii="Times New Roman"/>
          <w:b w:val="false"/>
          <w:i w:val="false"/>
          <w:color w:val="000000"/>
          <w:sz w:val="28"/>
        </w:rPr>
        <w:t>
</w:t>
      </w:r>
      <w:r>
        <w:rPr>
          <w:rFonts w:ascii="Times New Roman"/>
          <w:b w:val="false"/>
          <w:i w:val="false"/>
          <w:color w:val="000000"/>
          <w:sz w:val="28"/>
        </w:rPr>
        <w:t>
      а) екінші бөлік «төрт айдан» деген сөздерден кейін «, ал халықаралық почталық алмасу орындарында (мекемелерінде) сақтаудағы халықаралық почта жөнелтімдеріне, сондай-ақ жолаушы алмаған немесе талап етпеген, әуе көлігімен тасымалданатын багажға қатысты - 6 (алты) айдан»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мынадай мазмұндағы үшінші бөлікпен толықтырылсын:</w:t>
      </w:r>
      <w:r>
        <w:br/>
      </w:r>
      <w:r>
        <w:rPr>
          <w:rFonts w:ascii="Times New Roman"/>
          <w:b w:val="false"/>
          <w:i w:val="false"/>
          <w:color w:val="000000"/>
          <w:sz w:val="28"/>
        </w:rPr>
        <w:t>
      «Тауардың жекелеген санаттары үшін Кеден одағы комиссиясының шешімімен осы баптың 1-тармағында белгіленген мерзімнен аз уақытша сақтау мерзімі белгіленуі мүмкін.».</w:t>
      </w:r>
      <w:r>
        <w:br/>
      </w:r>
      <w:r>
        <w:rPr>
          <w:rFonts w:ascii="Times New Roman"/>
          <w:b w:val="false"/>
          <w:i w:val="false"/>
          <w:color w:val="000000"/>
          <w:sz w:val="28"/>
        </w:rPr>
        <w:t>
</w:t>
      </w:r>
      <w:r>
        <w:rPr>
          <w:rFonts w:ascii="Times New Roman"/>
          <w:b w:val="false"/>
          <w:i w:val="false"/>
          <w:color w:val="000000"/>
          <w:sz w:val="28"/>
        </w:rPr>
        <w:t>
      90. 173-бапта:</w:t>
      </w:r>
      <w:r>
        <w:br/>
      </w:r>
      <w:r>
        <w:rPr>
          <w:rFonts w:ascii="Times New Roman"/>
          <w:b w:val="false"/>
          <w:i w:val="false"/>
          <w:color w:val="000000"/>
          <w:sz w:val="28"/>
        </w:rPr>
        <w:t>
</w:t>
      </w:r>
      <w:r>
        <w:rPr>
          <w:rFonts w:ascii="Times New Roman"/>
          <w:b w:val="false"/>
          <w:i w:val="false"/>
          <w:color w:val="000000"/>
          <w:sz w:val="28"/>
        </w:rPr>
        <w:t>
      а) 1-тармақ «заңнамасында» деген сөзден кейін «, ал осы Кодексте немесе кеден одағына қатысушы мемлекеттердің өзге халықаралық шарттарында белгіленген жағдайларда - кеден одағына қатысушы мемлекеттердің заңнамасында»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2-тармақ мынадай редакцияда жазылсын:</w:t>
      </w:r>
      <w:r>
        <w:br/>
      </w:r>
      <w:r>
        <w:rPr>
          <w:rFonts w:ascii="Times New Roman"/>
          <w:b w:val="false"/>
          <w:i w:val="false"/>
          <w:color w:val="000000"/>
          <w:sz w:val="28"/>
        </w:rPr>
        <w:t>
      «2. Тауарларды кедендік рәсімге орналастыруға байланысты кедендік операцияларды жасау тәртібі мен технологиясы кедендік шекара арқылы өткізілетін тауарлардың түрлеріне, осындай өткізулер үшін пайдаланылатын көлік (автомобиль, әуе жолы, темір жол, теңіз, өзен және басқа) түріне карай, сондай-ақ тауарлардың өткізетін түлғалардың санаттарын кеден одағының кеден заңнамасында және (немесе) кеден одағына қатысушы мемлекеттердің заңнамасында белгіленеді.</w:t>
      </w:r>
      <w:r>
        <w:br/>
      </w:r>
      <w:r>
        <w:rPr>
          <w:rFonts w:ascii="Times New Roman"/>
          <w:b w:val="false"/>
          <w:i w:val="false"/>
          <w:color w:val="000000"/>
          <w:sz w:val="28"/>
        </w:rPr>
        <w:t>
      Кеден одағына қатысушы мемлекеттердің заңнамасында айқындалатын кедендік операцияларды жасау тәртібі мен технологиясы кедендік әкелу баждарын төлеуден және тарифтік емес реттеу шараларынан, демпингке қарсы, өтемақылық және арнайы қорғау шаралары қолданудан толық немесе ішінара босатуға әкеп соқпауға тиіс.».</w:t>
      </w:r>
      <w:r>
        <w:br/>
      </w:r>
      <w:r>
        <w:rPr>
          <w:rFonts w:ascii="Times New Roman"/>
          <w:b w:val="false"/>
          <w:i w:val="false"/>
          <w:color w:val="000000"/>
          <w:sz w:val="28"/>
        </w:rPr>
        <w:t>
</w:t>
      </w:r>
      <w:r>
        <w:rPr>
          <w:rFonts w:ascii="Times New Roman"/>
          <w:b w:val="false"/>
          <w:i w:val="false"/>
          <w:color w:val="000000"/>
          <w:sz w:val="28"/>
        </w:rPr>
        <w:t>
      91. 178-бап «мен материалдар» деген сөздерден кейін «, қосалқы бөлшектер, қозғалтқыштар, шығыс материалдары, халықаралық тасымалдың көлік құралдарын жөндеу үшін қажет жабдықтар мен құрал-саймандар»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92. 180-бапта: </w:t>
      </w:r>
      <w:r>
        <w:br/>
      </w:r>
      <w:r>
        <w:rPr>
          <w:rFonts w:ascii="Times New Roman"/>
          <w:b w:val="false"/>
          <w:i w:val="false"/>
          <w:color w:val="000000"/>
          <w:sz w:val="28"/>
        </w:rPr>
        <w:t>
</w:t>
      </w:r>
      <w:r>
        <w:rPr>
          <w:rFonts w:ascii="Times New Roman"/>
          <w:b w:val="false"/>
          <w:i w:val="false"/>
          <w:color w:val="000000"/>
          <w:sz w:val="28"/>
        </w:rPr>
        <w:t>
      2-тармақтағы «мақсатында қажет» деген сөздер «мақсаты үшін қажетті»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3-тармақтың бірінші бөлігі «шешімімен» деген сөзден кейін «не кеден одағына қатысушы мемлекеттердің заңнамасында, егер бұл Кеден одағы комиссиясының шешімінде көзделсе,»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6-тармақтың бірінші бөлігіндегі «егерде Кеден одағы комиссиясының шешімімен басқадай» деген сөздер «егер осы Кодексте, Кеден одағы комиссиясының шешімінде не жағдайларда Кеден одағы комиссиясының шешімінде көзделген кеден одағына мүше мемлекеттердің заңнамасында»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93. 182-бапта:</w:t>
      </w:r>
      <w:r>
        <w:br/>
      </w:r>
      <w:r>
        <w:rPr>
          <w:rFonts w:ascii="Times New Roman"/>
          <w:b w:val="false"/>
          <w:i w:val="false"/>
          <w:color w:val="000000"/>
          <w:sz w:val="28"/>
        </w:rPr>
        <w:t>
</w:t>
      </w:r>
      <w:r>
        <w:rPr>
          <w:rFonts w:ascii="Times New Roman"/>
          <w:b w:val="false"/>
          <w:i w:val="false"/>
          <w:color w:val="000000"/>
          <w:sz w:val="28"/>
        </w:rPr>
        <w:t>
      3-тармақ мынадай мазмұндағы бөлікпен толықтырылсын:</w:t>
      </w:r>
      <w:r>
        <w:br/>
      </w:r>
      <w:r>
        <w:rPr>
          <w:rFonts w:ascii="Times New Roman"/>
          <w:b w:val="false"/>
          <w:i w:val="false"/>
          <w:color w:val="000000"/>
          <w:sz w:val="28"/>
        </w:rPr>
        <w:t>
      «Егер осы баптың 2-тармағында көрсетілген, транзиттік декларация ретінде қабылданатын құжаттарда осы тармақта көрсетілген барлық мәліметтер қамтылмаса, жетіспейтін мәліметтер, осындай транзиттік декларацияға қоса берілетін не онымен бірге келе жатқан, кеден органына ұсынылатын құжаттарда қамтылуға тиіс.»;</w:t>
      </w:r>
      <w:r>
        <w:br/>
      </w:r>
      <w:r>
        <w:rPr>
          <w:rFonts w:ascii="Times New Roman"/>
          <w:b w:val="false"/>
          <w:i w:val="false"/>
          <w:color w:val="000000"/>
          <w:sz w:val="28"/>
        </w:rPr>
        <w:t>
      5-тармақ алып тасталсын.</w:t>
      </w:r>
      <w:r>
        <w:br/>
      </w:r>
      <w:r>
        <w:rPr>
          <w:rFonts w:ascii="Times New Roman"/>
          <w:b w:val="false"/>
          <w:i w:val="false"/>
          <w:color w:val="000000"/>
          <w:sz w:val="28"/>
        </w:rPr>
        <w:t>
</w:t>
      </w:r>
      <w:r>
        <w:rPr>
          <w:rFonts w:ascii="Times New Roman"/>
          <w:b w:val="false"/>
          <w:i w:val="false"/>
          <w:color w:val="000000"/>
          <w:sz w:val="28"/>
        </w:rPr>
        <w:t>
      94. 183-бапта: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«2) сыртқы экономикалық мәміле жасалғанын растайтын құжаттар, ал сыртқы экономикалық мәміле болмаған жағдайда - тауарларды иелену, пайдалану және (немесе) оларға иелік ету құқығын растайтын өзге құжаттар, сондай-ақ декларанттың иелігіндегі өзге де коммерциялық құжаттар;»;</w:t>
      </w:r>
      <w:r>
        <w:br/>
      </w:r>
      <w:r>
        <w:rPr>
          <w:rFonts w:ascii="Times New Roman"/>
          <w:b w:val="false"/>
          <w:i w:val="false"/>
          <w:color w:val="000000"/>
          <w:sz w:val="28"/>
        </w:rPr>
        <w:t>
      4-тармақша алып тасталсын;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«Тауарларға декларация берген кезде кедендік әкету баждары қолданылмайтын тауарларды кедендік экспорт рәсіміне орналастыру үшін осы тармақтың 1), 2), 5), 8), 9), 13) тармақшаларында, сондай-ақ мұндай құжаттар болған жағдайда осы тармақтың 3) тармақшасында көрсетілген құжаттардан өзге құжаттарды кеден органына ұсыну талап етілмейді.»;</w:t>
      </w:r>
      <w:r>
        <w:br/>
      </w:r>
      <w:r>
        <w:rPr>
          <w:rFonts w:ascii="Times New Roman"/>
          <w:b w:val="false"/>
          <w:i w:val="false"/>
          <w:color w:val="000000"/>
          <w:sz w:val="28"/>
        </w:rPr>
        <w:t>
</w:t>
      </w:r>
      <w:r>
        <w:rPr>
          <w:rFonts w:ascii="Times New Roman"/>
          <w:b w:val="false"/>
          <w:i w:val="false"/>
          <w:color w:val="000000"/>
          <w:sz w:val="28"/>
        </w:rPr>
        <w:t>
      б) 2-тармақтағы «түріне» деген сөз «, кедендік рәсімдер түрлеріне»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в) 3-тармақта:</w:t>
      </w:r>
      <w:r>
        <w:br/>
      </w:r>
      <w:r>
        <w:rPr>
          <w:rFonts w:ascii="Times New Roman"/>
          <w:b w:val="false"/>
          <w:i w:val="false"/>
          <w:color w:val="000000"/>
          <w:sz w:val="28"/>
        </w:rPr>
        <w:t>
      «Солардың» деген сөз «Егер солардың» деген сөздермен ауыстырылсын;</w:t>
      </w:r>
      <w:r>
        <w:br/>
      </w:r>
      <w:r>
        <w:rPr>
          <w:rFonts w:ascii="Times New Roman"/>
          <w:b w:val="false"/>
          <w:i w:val="false"/>
          <w:color w:val="000000"/>
          <w:sz w:val="28"/>
        </w:rPr>
        <w:t>
      «тауар шығарғанға дейін» деген сөздерден кейін «, ал кеден одағына мүше мемлекеттердің заңнамасында көзделген жағдайларда - тауарлар шығарылғаннан кейін»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4-тармақтың бірінші бөлігінің екінші сөйлемі мынадай редакцияда жазылсын:</w:t>
      </w:r>
      <w:r>
        <w:br/>
      </w:r>
      <w:r>
        <w:rPr>
          <w:rFonts w:ascii="Times New Roman"/>
          <w:b w:val="false"/>
          <w:i w:val="false"/>
          <w:color w:val="000000"/>
          <w:sz w:val="28"/>
        </w:rPr>
        <w:t>
      «Кеден органы кеден одағына мүше мемлекеттердің заңнамасында белгіленген жағдайларда, ұсынылған құжаттар көшірмелерінің олардың түпнұсқаларына сәйкестігін тексеруге құқылы.».</w:t>
      </w:r>
      <w:r>
        <w:br/>
      </w:r>
      <w:r>
        <w:rPr>
          <w:rFonts w:ascii="Times New Roman"/>
          <w:b w:val="false"/>
          <w:i w:val="false"/>
          <w:color w:val="000000"/>
          <w:sz w:val="28"/>
        </w:rPr>
        <w:t>
</w:t>
      </w:r>
      <w:r>
        <w:rPr>
          <w:rFonts w:ascii="Times New Roman"/>
          <w:b w:val="false"/>
          <w:i w:val="false"/>
          <w:color w:val="000000"/>
          <w:sz w:val="28"/>
        </w:rPr>
        <w:t>
      95. 184-бап мынадай редакцияда жазылсын:</w:t>
      </w:r>
      <w:r>
        <w:br/>
      </w:r>
      <w:r>
        <w:rPr>
          <w:rFonts w:ascii="Times New Roman"/>
          <w:b w:val="false"/>
          <w:i w:val="false"/>
          <w:color w:val="000000"/>
          <w:sz w:val="28"/>
        </w:rPr>
        <w:t>
         «184-бап. Кедендік декларациялау кезінде кедендік</w:t>
      </w:r>
      <w:r>
        <w:br/>
      </w:r>
      <w:r>
        <w:rPr>
          <w:rFonts w:ascii="Times New Roman"/>
          <w:b w:val="false"/>
          <w:i w:val="false"/>
          <w:color w:val="000000"/>
          <w:sz w:val="28"/>
        </w:rPr>
        <w:t>
                   рәсімдердің шарттарына сәйкес ұсынылатын</w:t>
      </w:r>
      <w:r>
        <w:br/>
      </w:r>
      <w:r>
        <w:rPr>
          <w:rFonts w:ascii="Times New Roman"/>
          <w:b w:val="false"/>
          <w:i w:val="false"/>
          <w:color w:val="000000"/>
          <w:sz w:val="28"/>
        </w:rPr>
        <w:t>
                   қосымша құжаттар</w:t>
      </w:r>
    </w:p>
    <w:bookmarkEnd w:id="14"/>
    <w:bookmarkStart w:name="z304" w:id="15"/>
    <w:p>
      <w:pPr>
        <w:spacing w:after="0"/>
        <w:ind w:left="0"/>
        <w:jc w:val="both"/>
      </w:pPr>
      <w:r>
        <w:rPr>
          <w:rFonts w:ascii="Times New Roman"/>
          <w:b w:val="false"/>
          <w:i w:val="false"/>
          <w:color w:val="000000"/>
          <w:sz w:val="28"/>
        </w:rPr>
        <w:t>      Тауарларды кедендік декларациялау кезінде мәлімделген кедендік рәсімдердің шарттарына сәйкес осы Кодекстің 183-бабында көрсетілген құжаттарға қосымша осы Кодекстің 240, 253, 265, 294, 299 және 308-баптарында, ал кедендік рәсімдерді белгілеген жағдайда:</w:t>
      </w:r>
      <w:r>
        <w:br/>
      </w:r>
      <w:r>
        <w:rPr>
          <w:rFonts w:ascii="Times New Roman"/>
          <w:b w:val="false"/>
          <w:i w:val="false"/>
          <w:color w:val="000000"/>
          <w:sz w:val="28"/>
        </w:rPr>
        <w:t>
      осы Кодекстің 202-бабының 2-тармақшасына сәйкес - кеден одағына мүше мемлекеттердің халықаралық шарттарында;</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заңнамасында белгіленген құжаттар ұсынылады.».</w:t>
      </w:r>
      <w:r>
        <w:br/>
      </w:r>
      <w:r>
        <w:rPr>
          <w:rFonts w:ascii="Times New Roman"/>
          <w:b w:val="false"/>
          <w:i w:val="false"/>
          <w:color w:val="000000"/>
          <w:sz w:val="28"/>
        </w:rPr>
        <w:t>
      96. 185-баптың 3-тармағының бірінші абзацындағы «кедендік рәсімге орналастыру мақсатында» деген сөздер «осы Кодекске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97. 186-баптың 3-тармақшасы мынадай редакцияда жазылсын:</w:t>
      </w:r>
      <w:r>
        <w:br/>
      </w:r>
      <w:r>
        <w:rPr>
          <w:rFonts w:ascii="Times New Roman"/>
          <w:b w:val="false"/>
          <w:i w:val="false"/>
          <w:color w:val="000000"/>
          <w:sz w:val="28"/>
        </w:rPr>
        <w:t>
      «3 кедендік транзиттің кедендік рәсімін мәлімдеу үшін - осы баптың 1) және 2) тармақшаларында көрсетілген тұлғалар, сондай-ақ:</w:t>
      </w:r>
      <w:r>
        <w:br/>
      </w:r>
      <w:r>
        <w:rPr>
          <w:rFonts w:ascii="Times New Roman"/>
          <w:b w:val="false"/>
          <w:i w:val="false"/>
          <w:color w:val="000000"/>
          <w:sz w:val="28"/>
        </w:rPr>
        <w:t>
      тасымалдаушы, оның ішінде кедендік тасымалдаушы;</w:t>
      </w:r>
      <w:r>
        <w:br/>
      </w:r>
      <w:r>
        <w:rPr>
          <w:rFonts w:ascii="Times New Roman"/>
          <w:b w:val="false"/>
          <w:i w:val="false"/>
          <w:color w:val="000000"/>
          <w:sz w:val="28"/>
        </w:rPr>
        <w:t>
      егер ол кеден одағына мүше мемлекеттің тұлғасы болып табылса, экспедитор.».</w:t>
      </w:r>
      <w:r>
        <w:br/>
      </w:r>
      <w:r>
        <w:rPr>
          <w:rFonts w:ascii="Times New Roman"/>
          <w:b w:val="false"/>
          <w:i w:val="false"/>
          <w:color w:val="000000"/>
          <w:sz w:val="28"/>
        </w:rPr>
        <w:t>
</w:t>
      </w:r>
      <w:r>
        <w:rPr>
          <w:rFonts w:ascii="Times New Roman"/>
          <w:b w:val="false"/>
          <w:i w:val="false"/>
          <w:color w:val="000000"/>
          <w:sz w:val="28"/>
        </w:rPr>
        <w:t>
      98. 189-бап мынадай редакцияда жазылсын:</w:t>
      </w:r>
      <w:r>
        <w:br/>
      </w:r>
      <w:r>
        <w:rPr>
          <w:rFonts w:ascii="Times New Roman"/>
          <w:b w:val="false"/>
          <w:i w:val="false"/>
          <w:color w:val="000000"/>
          <w:sz w:val="28"/>
        </w:rPr>
        <w:t>
          «189-бап. Декларанттың жауапкершілігі</w:t>
      </w:r>
    </w:p>
    <w:bookmarkEnd w:id="15"/>
    <w:bookmarkStart w:name="z307" w:id="16"/>
    <w:p>
      <w:pPr>
        <w:spacing w:after="0"/>
        <w:ind w:left="0"/>
        <w:jc w:val="both"/>
      </w:pPr>
      <w:r>
        <w:rPr>
          <w:rFonts w:ascii="Times New Roman"/>
          <w:b w:val="false"/>
          <w:i w:val="false"/>
          <w:color w:val="000000"/>
          <w:sz w:val="28"/>
        </w:rPr>
        <w:t>      Декларант осы Кодекстің 188-бабында көзделген міндеттерді орындамағаны, сондай-ақ декларацияда көрсетілген, оның ішінде кеден органдары тауарларды тәуекелдерді басқару жүйесін пайдалана отырып шығару туралы шешім қабылдаған кезде дәйектемесіз мәліметтерді мәлімдегені үшін кеден одағына мүше мемлекеттердің заңнамасына сәйкес жауапты болады.».</w:t>
      </w:r>
      <w:r>
        <w:br/>
      </w:r>
      <w:r>
        <w:rPr>
          <w:rFonts w:ascii="Times New Roman"/>
          <w:b w:val="false"/>
          <w:i w:val="false"/>
          <w:color w:val="000000"/>
          <w:sz w:val="28"/>
        </w:rPr>
        <w:t>
      99. 193-баптың 6-тармағында:</w:t>
      </w:r>
      <w:r>
        <w:br/>
      </w:r>
      <w:r>
        <w:rPr>
          <w:rFonts w:ascii="Times New Roman"/>
          <w:b w:val="false"/>
          <w:i w:val="false"/>
          <w:color w:val="000000"/>
          <w:sz w:val="28"/>
        </w:rPr>
        <w:t>
      «45 (қырық бес)» деген сөздер «30 (отыз)» деген сөзбен ауыстырылсын;</w:t>
      </w:r>
      <w:r>
        <w:br/>
      </w:r>
      <w:r>
        <w:rPr>
          <w:rFonts w:ascii="Times New Roman"/>
          <w:b w:val="false"/>
          <w:i w:val="false"/>
          <w:color w:val="000000"/>
          <w:sz w:val="28"/>
        </w:rPr>
        <w:t>
      «осы тауарларға қатысты төлеуге жататын кедендік баж ставкалары, салықтар өзгерсе, кедендік декларация берілген жоқ деп есептеледі» деген сөздер «тыйым салулар мен шектеулер енгізілсе, кеден органы мұндай тауарларды шығарудан бас тартады»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100. 195-бапта: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1-тармақша «кеден органына» деген сөздердің алдынан «кеден одағына мүше мемлекеттердің заңнамасына сәйкес көрсетілген құжаттарды тауарлар шығарылғаннан кейін ұсынуға болатын жағдайларды қоспағанда,» деген сөздермен толықтырылсын;</w:t>
      </w:r>
      <w:r>
        <w:br/>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«2) осы Кодекске сәйкес, ал кедендік рәсімдерді белгілеген кезде:</w:t>
      </w:r>
      <w:r>
        <w:br/>
      </w:r>
      <w:r>
        <w:rPr>
          <w:rFonts w:ascii="Times New Roman"/>
          <w:b w:val="false"/>
          <w:i w:val="false"/>
          <w:color w:val="000000"/>
          <w:sz w:val="28"/>
        </w:rPr>
        <w:t>
      осы Кодекстің 202-бабының 2-тармақшасына сәйкес - кеден одағына мүше мемлекеттердің халықаралық, шарттарына;</w:t>
      </w:r>
      <w:r>
        <w:br/>
      </w:r>
      <w:r>
        <w:rPr>
          <w:rFonts w:ascii="Times New Roman"/>
          <w:b w:val="false"/>
          <w:i w:val="false"/>
          <w:color w:val="000000"/>
          <w:sz w:val="28"/>
        </w:rPr>
        <w:t>
      осы Кодекстің 202-бабының 3-тармағына сәйкес - кеден одағына мүше мемлекеттердің заңнамасына сәйкес тұлғалар тауарларды таңдап алған кедендік рәсімге орналастыру үшін қажетті талаптар мен шарттарды сақтағанда;»;</w:t>
      </w:r>
      <w:r>
        <w:br/>
      </w:r>
      <w:r>
        <w:rPr>
          <w:rFonts w:ascii="Times New Roman"/>
          <w:b w:val="false"/>
          <w:i w:val="false"/>
          <w:color w:val="000000"/>
          <w:sz w:val="28"/>
        </w:rPr>
        <w:t>
</w:t>
      </w:r>
      <w:r>
        <w:rPr>
          <w:rFonts w:ascii="Times New Roman"/>
          <w:b w:val="false"/>
          <w:i w:val="false"/>
          <w:color w:val="000000"/>
          <w:sz w:val="28"/>
        </w:rPr>
        <w:t>
      б) 2-тармақ алып тасталсын;</w:t>
      </w:r>
      <w:r>
        <w:br/>
      </w:r>
      <w:r>
        <w:rPr>
          <w:rFonts w:ascii="Times New Roman"/>
          <w:b w:val="false"/>
          <w:i w:val="false"/>
          <w:color w:val="000000"/>
          <w:sz w:val="28"/>
        </w:rPr>
        <w:t>
</w:t>
      </w:r>
      <w:r>
        <w:rPr>
          <w:rFonts w:ascii="Times New Roman"/>
          <w:b w:val="false"/>
          <w:i w:val="false"/>
          <w:color w:val="000000"/>
          <w:sz w:val="28"/>
        </w:rPr>
        <w:t>
      в) 4-тармақ мынадай редакцияда жазылсын:</w:t>
      </w:r>
      <w:r>
        <w:br/>
      </w:r>
      <w:r>
        <w:rPr>
          <w:rFonts w:ascii="Times New Roman"/>
          <w:b w:val="false"/>
          <w:i w:val="false"/>
          <w:color w:val="000000"/>
          <w:sz w:val="28"/>
        </w:rPr>
        <w:t>
      «4. Кеден одағы комиссиясының шешімімен өзгеше тәртіп белгіленбесе, тауарларды шығаруды кеден органының лауазымды адамы кеден одағына мүше мемлекеттердің заңнамасында белгіленген тәртіппен, кедендік декларацияға және (немесе) коммерциялық, көліктік (тасымалдау) құжаттарға тиісті белгілерді, сондай-ақ кеден органының ақпараттық жүйелеріне тиісті мәліметтерді енгізу (қою) жолымен жүргізеді.».</w:t>
      </w:r>
      <w:r>
        <w:br/>
      </w:r>
      <w:r>
        <w:rPr>
          <w:rFonts w:ascii="Times New Roman"/>
          <w:b w:val="false"/>
          <w:i w:val="false"/>
          <w:color w:val="000000"/>
          <w:sz w:val="28"/>
        </w:rPr>
        <w:t>
</w:t>
      </w:r>
      <w:r>
        <w:rPr>
          <w:rFonts w:ascii="Times New Roman"/>
          <w:b w:val="false"/>
          <w:i w:val="false"/>
          <w:color w:val="000000"/>
          <w:sz w:val="28"/>
        </w:rPr>
        <w:t>
      101. 196-бап мынадай редакцияда жазылсын:</w:t>
      </w:r>
      <w:r>
        <w:br/>
      </w:r>
      <w:r>
        <w:rPr>
          <w:rFonts w:ascii="Times New Roman"/>
          <w:b w:val="false"/>
          <w:i w:val="false"/>
          <w:color w:val="000000"/>
          <w:sz w:val="28"/>
        </w:rPr>
        <w:t>
          «196-бап. Тауарларды шығару мерзімдері</w:t>
      </w:r>
    </w:p>
    <w:bookmarkEnd w:id="16"/>
    <w:bookmarkStart w:name="z317" w:id="17"/>
    <w:p>
      <w:pPr>
        <w:spacing w:after="0"/>
        <w:ind w:left="0"/>
        <w:jc w:val="both"/>
      </w:pPr>
      <w:r>
        <w:rPr>
          <w:rFonts w:ascii="Times New Roman"/>
          <w:b w:val="false"/>
          <w:i w:val="false"/>
          <w:color w:val="000000"/>
          <w:sz w:val="28"/>
        </w:rPr>
        <w:t>       
1. Егер осы Кодексте өзгеше белгіленбесе, тауарларды шығаруды кеден органы кедендік декларация тіркелген күннен кейінгі 1 (бір) жұмыс күнінен кешіктірмей аяқтауға тиіс.</w:t>
      </w:r>
      <w:r>
        <w:br/>
      </w:r>
      <w:r>
        <w:rPr>
          <w:rFonts w:ascii="Times New Roman"/>
          <w:b w:val="false"/>
          <w:i w:val="false"/>
          <w:color w:val="000000"/>
          <w:sz w:val="28"/>
        </w:rPr>
        <w:t>
      Кедендік әкету баждары қолданылмайтын, кедендік экспорт рәсіміне орналастырылатын тауарларды және кедендік уақытша әкету рәсіміне орналастырылатын, тізбелерін Кеден одағының комиссиясы айқындайтын тауарларды шығаруды кеден органы тауарларға декларациялар тіркелген сәттен бастап 4 (төрт) сағаттан кешіктірмей, ал тауарларға декларациялар кеден органының жұмыс уақытының аяқталуына 4 (төрт) сағаттан аз уақыт қалғанда тіркелген жағдайда осы кеден органының жұмыс уақыты басталған сәттен бастап 4 (төрт) сағаттан кешіктірмей аяқтауға тиіс.</w:t>
      </w:r>
      <w:r>
        <w:br/>
      </w:r>
      <w:r>
        <w:rPr>
          <w:rFonts w:ascii="Times New Roman"/>
          <w:b w:val="false"/>
          <w:i w:val="false"/>
          <w:color w:val="000000"/>
          <w:sz w:val="28"/>
        </w:rPr>
        <w:t>
      Көрсетілген мерзімдер кедендік бақылау жүргізу уақытын қамтиды.</w:t>
      </w:r>
      <w:r>
        <w:br/>
      </w:r>
      <w:r>
        <w:rPr>
          <w:rFonts w:ascii="Times New Roman"/>
          <w:b w:val="false"/>
          <w:i w:val="false"/>
          <w:color w:val="000000"/>
          <w:sz w:val="28"/>
        </w:rPr>
        <w:t>
</w:t>
      </w:r>
      <w:r>
        <w:rPr>
          <w:rFonts w:ascii="Times New Roman"/>
          <w:b w:val="false"/>
          <w:i w:val="false"/>
          <w:color w:val="000000"/>
          <w:sz w:val="28"/>
        </w:rPr>
        <w:t>
      2. Осы Кодекстің 193-бабына сәйкес тауарларды алдын ала кедендік декларациялауды қолданған кезде тауарларды шығаруды кеден органы кедендік декларацияны тіркеген кеден органына тауарлар ұсынылған күннен кейінгі 1 (бір) жұмыс күнінен кеш емес мерзімде аяқтауға тиіс.</w:t>
      </w:r>
      <w:r>
        <w:br/>
      </w:r>
      <w:r>
        <w:rPr>
          <w:rFonts w:ascii="Times New Roman"/>
          <w:b w:val="false"/>
          <w:i w:val="false"/>
          <w:color w:val="000000"/>
          <w:sz w:val="28"/>
        </w:rPr>
        <w:t>
</w:t>
      </w:r>
      <w:r>
        <w:rPr>
          <w:rFonts w:ascii="Times New Roman"/>
          <w:b w:val="false"/>
          <w:i w:val="false"/>
          <w:color w:val="000000"/>
          <w:sz w:val="28"/>
        </w:rPr>
        <w:t>
      3. Тауарларды шығару осы Кодекстің 331-бабына сәйкес тоқтатыла тұруы мүмкін.</w:t>
      </w:r>
      <w:r>
        <w:br/>
      </w:r>
      <w:r>
        <w:rPr>
          <w:rFonts w:ascii="Times New Roman"/>
          <w:b w:val="false"/>
          <w:i w:val="false"/>
          <w:color w:val="000000"/>
          <w:sz w:val="28"/>
        </w:rPr>
        <w:t>
</w:t>
      </w:r>
      <w:r>
        <w:rPr>
          <w:rFonts w:ascii="Times New Roman"/>
          <w:b w:val="false"/>
          <w:i w:val="false"/>
          <w:color w:val="000000"/>
          <w:sz w:val="28"/>
        </w:rPr>
        <w:t>
      4. Тауарларды шығару мерзімі кеден органы басшысының (бастығының), ол уәкілеттік берген кеден органы басшысы (бастығы) орынбасарының не оларды алмастыратын адамдардың жазбаша рұқсатымен кедендік бақылау нысанын жүргізу немесе аяқтау үшін қажетті уақытқа ұзартылуы мүмкін және осы Кодексте өзгеше белгіленбесе, кедендік декларация тіркелген күннен кейінгі күннен бастап 10 (он) жұмыс күнінен аспауға тиіс.</w:t>
      </w:r>
      <w:r>
        <w:br/>
      </w:r>
      <w:r>
        <w:rPr>
          <w:rFonts w:ascii="Times New Roman"/>
          <w:b w:val="false"/>
          <w:i w:val="false"/>
          <w:color w:val="000000"/>
          <w:sz w:val="28"/>
        </w:rPr>
        <w:t>
</w:t>
      </w:r>
      <w:r>
        <w:rPr>
          <w:rFonts w:ascii="Times New Roman"/>
          <w:b w:val="false"/>
          <w:i w:val="false"/>
          <w:color w:val="000000"/>
          <w:sz w:val="28"/>
        </w:rPr>
        <w:t>
      5.Кеден одағы комиссиясының шешімімен және (немесе) кеден одағына мүше мемлекеттердің заңнамасымен тауарларды шығарудың осы баптың 1-тармағында белгіленген ұзақтығы неғұрлым аз мерзім белгіленуі мүмкін.».</w:t>
      </w:r>
      <w:r>
        <w:br/>
      </w:r>
      <w:r>
        <w:rPr>
          <w:rFonts w:ascii="Times New Roman"/>
          <w:b w:val="false"/>
          <w:i w:val="false"/>
          <w:color w:val="000000"/>
          <w:sz w:val="28"/>
        </w:rPr>
        <w:t>
</w:t>
      </w:r>
      <w:r>
        <w:rPr>
          <w:rFonts w:ascii="Times New Roman"/>
          <w:b w:val="false"/>
          <w:i w:val="false"/>
          <w:color w:val="000000"/>
          <w:sz w:val="28"/>
        </w:rPr>
        <w:t>
      102. 197-бапта: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1-тармақшадағы «фактуралы» деген сөз алып тасталсын;</w:t>
      </w:r>
      <w:r>
        <w:br/>
      </w:r>
      <w:r>
        <w:rPr>
          <w:rFonts w:ascii="Times New Roman"/>
          <w:b w:val="false"/>
          <w:i w:val="false"/>
          <w:color w:val="000000"/>
          <w:sz w:val="28"/>
        </w:rPr>
        <w:t>
      3-тармақшадағы «сәтіне» деген сөз «күніне» деген сөзбен ауыстырылсын;</w:t>
      </w:r>
      <w:r>
        <w:br/>
      </w:r>
      <w:r>
        <w:rPr>
          <w:rFonts w:ascii="Times New Roman"/>
          <w:b w:val="false"/>
          <w:i w:val="false"/>
          <w:color w:val="000000"/>
          <w:sz w:val="28"/>
        </w:rPr>
        <w:t>
</w:t>
      </w:r>
      <w:r>
        <w:rPr>
          <w:rFonts w:ascii="Times New Roman"/>
          <w:b w:val="false"/>
          <w:i w:val="false"/>
          <w:color w:val="000000"/>
          <w:sz w:val="28"/>
        </w:rPr>
        <w:t>
      б) 2-тармақтың 1-тармақшасындағы «сәтінде» деген сөз «күні» деген сөзбен ауыстырылсын.</w:t>
      </w:r>
      <w:r>
        <w:br/>
      </w:r>
      <w:r>
        <w:rPr>
          <w:rFonts w:ascii="Times New Roman"/>
          <w:b w:val="false"/>
          <w:i w:val="false"/>
          <w:color w:val="000000"/>
          <w:sz w:val="28"/>
        </w:rPr>
        <w:t>
</w:t>
      </w:r>
      <w:r>
        <w:rPr>
          <w:rFonts w:ascii="Times New Roman"/>
          <w:b w:val="false"/>
          <w:i w:val="false"/>
          <w:color w:val="000000"/>
          <w:sz w:val="28"/>
        </w:rPr>
        <w:t>
      103. 200-бап мынадай редакцияда жазылсын:</w:t>
      </w:r>
      <w:r>
        <w:br/>
      </w:r>
      <w:r>
        <w:rPr>
          <w:rFonts w:ascii="Times New Roman"/>
          <w:b w:val="false"/>
          <w:i w:val="false"/>
          <w:color w:val="000000"/>
          <w:sz w:val="28"/>
        </w:rPr>
        <w:t>
          «200-бап. Шартты түрде шығарылған тауарлар</w:t>
      </w:r>
    </w:p>
    <w:bookmarkEnd w:id="17"/>
    <w:bookmarkStart w:name="z326" w:id="18"/>
    <w:p>
      <w:pPr>
        <w:spacing w:after="0"/>
        <w:ind w:left="0"/>
        <w:jc w:val="both"/>
      </w:pPr>
      <w:r>
        <w:rPr>
          <w:rFonts w:ascii="Times New Roman"/>
          <w:b w:val="false"/>
          <w:i w:val="false"/>
          <w:color w:val="000000"/>
          <w:sz w:val="28"/>
        </w:rPr>
        <w:t>      
 1. Оларға қатысты:</w:t>
      </w:r>
      <w:r>
        <w:br/>
      </w:r>
      <w:r>
        <w:rPr>
          <w:rFonts w:ascii="Times New Roman"/>
          <w:b w:val="false"/>
          <w:i w:val="false"/>
          <w:color w:val="000000"/>
          <w:sz w:val="28"/>
        </w:rPr>
        <w:t>
</w:t>
      </w:r>
      <w:r>
        <w:rPr>
          <w:rFonts w:ascii="Times New Roman"/>
          <w:b w:val="false"/>
          <w:i w:val="false"/>
          <w:color w:val="000000"/>
          <w:sz w:val="28"/>
        </w:rPr>
        <w:t>
      1. кедендік әкелу баждарын, салықтарды төлеу бойынша тауарларды пайдалану және (немесе) оларға иелік ету жөніндегі шектеулермен іліктес жеңілдіктер берілген;</w:t>
      </w:r>
      <w:r>
        <w:br/>
      </w:r>
      <w:r>
        <w:rPr>
          <w:rFonts w:ascii="Times New Roman"/>
          <w:b w:val="false"/>
          <w:i w:val="false"/>
          <w:color w:val="000000"/>
          <w:sz w:val="28"/>
        </w:rPr>
        <w:t>
</w:t>
      </w:r>
      <w:r>
        <w:rPr>
          <w:rFonts w:ascii="Times New Roman"/>
          <w:b w:val="false"/>
          <w:i w:val="false"/>
          <w:color w:val="000000"/>
          <w:sz w:val="28"/>
        </w:rPr>
        <w:t>
      2. пайдалану және (немесе) оларға иелік ету жөніндегі шектеулер осы Кодекстің 195-бабы 1-тармағының 1-тармақшасында көрсетілген құжаттарды тауарларды шығарғаннан кейін ұсынуға байланысты болған;</w:t>
      </w:r>
      <w:r>
        <w:br/>
      </w:r>
      <w:r>
        <w:rPr>
          <w:rFonts w:ascii="Times New Roman"/>
          <w:b w:val="false"/>
          <w:i w:val="false"/>
          <w:color w:val="000000"/>
          <w:sz w:val="28"/>
        </w:rPr>
        <w:t>
</w:t>
      </w:r>
      <w:r>
        <w:rPr>
          <w:rFonts w:ascii="Times New Roman"/>
          <w:b w:val="false"/>
          <w:i w:val="false"/>
          <w:color w:val="000000"/>
          <w:sz w:val="28"/>
        </w:rPr>
        <w:t>
      3. кеден одағына мүше мемлекет мөлшері Бірыңғай кедендік тарифте белгіленген кедендік әкелу баждары ставкаларының мөлшерінен аз кедендік әкелу баждары ставкаларын қолданған болса, ішкі тұтыну үшін кедендік шығару рәсіміне орналастырылған тауарлар шартты түрде шығарылған деп саналады.</w:t>
      </w:r>
      <w:r>
        <w:br/>
      </w:r>
      <w:r>
        <w:rPr>
          <w:rFonts w:ascii="Times New Roman"/>
          <w:b w:val="false"/>
          <w:i w:val="false"/>
          <w:color w:val="000000"/>
          <w:sz w:val="28"/>
        </w:rPr>
        <w:t>
</w:t>
      </w:r>
      <w:r>
        <w:rPr>
          <w:rFonts w:ascii="Times New Roman"/>
          <w:b w:val="false"/>
          <w:i w:val="false"/>
          <w:color w:val="000000"/>
          <w:sz w:val="28"/>
        </w:rPr>
        <w:t>
      2. Осы баптың 1-тармағының 1-тармақшасында көрсетілген шартты түрде шығарылған тауарлар жеңілдіктер беру шарттарына сәйкес мақсаттарда ғана пайдаланылуы мүмкін.</w:t>
      </w:r>
      <w:r>
        <w:br/>
      </w:r>
      <w:r>
        <w:rPr>
          <w:rFonts w:ascii="Times New Roman"/>
          <w:b w:val="false"/>
          <w:i w:val="false"/>
          <w:color w:val="000000"/>
          <w:sz w:val="28"/>
        </w:rPr>
        <w:t>
      Осы баптың 1-тармағының 2-тармақшасында көрсетілген, шартты түрде шығарылған тауарларды үшінші тұлғаларға, оның ішінде оларды сату немесе өзгеше тәсілмен иеліктен айыру жолымен беруге тыйым салынады, ал егер көрсетілген тауарларды әкелуге шектеулер осы тауарлардың сапасын және қауіпсіздігін тексеруге байланысты болған жағдайларда оларды кез келген нысанда пайдалануға (тұтынуға) тыйым салынады.</w:t>
      </w:r>
      <w:r>
        <w:br/>
      </w:r>
      <w:r>
        <w:rPr>
          <w:rFonts w:ascii="Times New Roman"/>
          <w:b w:val="false"/>
          <w:i w:val="false"/>
          <w:color w:val="000000"/>
          <w:sz w:val="28"/>
        </w:rPr>
        <w:t>
      Осы баптың 1-тармағының 3-тармақшасында көрсетілген шартты түрде шығарылған тауарлар кеден органы оларды шығаруды жүзеге асырған кеден одағына мүше мемлекеттің аумағында ғана пайдаланылуы мүмкін.</w:t>
      </w:r>
      <w:r>
        <w:br/>
      </w:r>
      <w:r>
        <w:rPr>
          <w:rFonts w:ascii="Times New Roman"/>
          <w:b w:val="false"/>
          <w:i w:val="false"/>
          <w:color w:val="000000"/>
          <w:sz w:val="28"/>
        </w:rPr>
        <w:t>
</w:t>
      </w:r>
      <w:r>
        <w:rPr>
          <w:rFonts w:ascii="Times New Roman"/>
          <w:b w:val="false"/>
          <w:i w:val="false"/>
          <w:color w:val="000000"/>
          <w:sz w:val="28"/>
        </w:rPr>
        <w:t>
      3. Шартты түрде шығарылған тауарлардың шетелдік тауарлар мәртебесі болады және кедендік бақылауда болады.</w:t>
      </w:r>
      <w:r>
        <w:br/>
      </w:r>
      <w:r>
        <w:rPr>
          <w:rFonts w:ascii="Times New Roman"/>
          <w:b w:val="false"/>
          <w:i w:val="false"/>
          <w:color w:val="000000"/>
          <w:sz w:val="28"/>
        </w:rPr>
        <w:t>
</w:t>
      </w:r>
      <w:r>
        <w:rPr>
          <w:rFonts w:ascii="Times New Roman"/>
          <w:b w:val="false"/>
          <w:i w:val="false"/>
          <w:color w:val="000000"/>
          <w:sz w:val="28"/>
        </w:rPr>
        <w:t>
      4. Егер кеден одағына мүше мемлекеттің заңнамасында өзгеше көзделмесе, осы баптың 1-тармағының 1-тармақшасында көрсетілген тауарлар кедендік әкелу баждарының, салықтардың тиесілі сомаларын төлеу жөніндегі міндеттер тоқтатылған сәтке дейін шартты түрде шығарылған деп есептеледі.</w:t>
      </w:r>
      <w:r>
        <w:br/>
      </w:r>
      <w:r>
        <w:rPr>
          <w:rFonts w:ascii="Times New Roman"/>
          <w:b w:val="false"/>
          <w:i w:val="false"/>
          <w:color w:val="000000"/>
          <w:sz w:val="28"/>
        </w:rPr>
        <w:t>
</w:t>
      </w:r>
      <w:r>
        <w:rPr>
          <w:rFonts w:ascii="Times New Roman"/>
          <w:b w:val="false"/>
          <w:i w:val="false"/>
          <w:color w:val="000000"/>
          <w:sz w:val="28"/>
        </w:rPr>
        <w:t>
      5. Шартты түрде шығарылған тауарларға:</w:t>
      </w:r>
      <w:r>
        <w:br/>
      </w:r>
      <w:r>
        <w:rPr>
          <w:rFonts w:ascii="Times New Roman"/>
          <w:b w:val="false"/>
          <w:i w:val="false"/>
          <w:color w:val="000000"/>
          <w:sz w:val="28"/>
        </w:rPr>
        <w:t>
      осы баптың 1-тармағының 1-тармақшасында көрсетілген тауарларға қатысты кедендік әкелу баждарының, салықтардың тиесілі сомаларын төлеу жөніндегі міндеттер тоқтатылғаннан;</w:t>
      </w:r>
      <w:r>
        <w:br/>
      </w:r>
      <w:r>
        <w:rPr>
          <w:rFonts w:ascii="Times New Roman"/>
          <w:b w:val="false"/>
          <w:i w:val="false"/>
          <w:color w:val="000000"/>
          <w:sz w:val="28"/>
        </w:rPr>
        <w:t>
      осы баптың 1-тармағының 2-тармақшасында көрсетілген тауарларға қатысты осы Кодекстің 195-бабының 1-тармағының 1-тармақшасында көрсетілген құжаттар ұсынылғаннан;</w:t>
      </w:r>
      <w:r>
        <w:br/>
      </w:r>
      <w:r>
        <w:rPr>
          <w:rFonts w:ascii="Times New Roman"/>
          <w:b w:val="false"/>
          <w:i w:val="false"/>
          <w:color w:val="000000"/>
          <w:sz w:val="28"/>
        </w:rPr>
        <w:t>
      осы баптың 1-тармағының 3-тармақшасында көрсетілген тауарларға қатысты Бірыңғай кедендік тарифте белгіленген кедендік әкелу баждарының ставкалары бойынша есептелген кедендік әкелу баждары сомалары мен тауарларды шығарған кезде төленген кедендік әкелу баждарының сомаларының айырмасы мөлшерінде кедендік әкелу баждары төленгеннен кейін кеден одағының тауары мәртебесін иеленеді.</w:t>
      </w:r>
      <w:r>
        <w:br/>
      </w:r>
      <w:r>
        <w:rPr>
          <w:rFonts w:ascii="Times New Roman"/>
          <w:b w:val="false"/>
          <w:i w:val="false"/>
          <w:color w:val="000000"/>
          <w:sz w:val="28"/>
        </w:rPr>
        <w:t>
      Халықаралық шарттармен және (немесе) Кеден одағы комиссиясының шешімдерімен шартты түрде шығарылған тауарлар кеден одағының тауары мәртебесін иеленетін өзге мән-жайлар белгіленуі мүмкін.</w:t>
      </w:r>
      <w:r>
        <w:br/>
      </w:r>
      <w:r>
        <w:rPr>
          <w:rFonts w:ascii="Times New Roman"/>
          <w:b w:val="false"/>
          <w:i w:val="false"/>
          <w:color w:val="000000"/>
          <w:sz w:val="28"/>
        </w:rPr>
        <w:t>
</w:t>
      </w:r>
      <w:r>
        <w:rPr>
          <w:rFonts w:ascii="Times New Roman"/>
          <w:b w:val="false"/>
          <w:i w:val="false"/>
          <w:color w:val="000000"/>
          <w:sz w:val="28"/>
        </w:rPr>
        <w:t>
      6. Кеден одағының тауары мәртебесін иелену үшін шартты түрде шығарылған тауарлар ішкі тұтыну үшін кедендік шығару рәсіміне қайтадан орналастыруға жатпайды.</w:t>
      </w:r>
      <w:r>
        <w:br/>
      </w:r>
      <w:r>
        <w:rPr>
          <w:rFonts w:ascii="Times New Roman"/>
          <w:b w:val="false"/>
          <w:i w:val="false"/>
          <w:color w:val="000000"/>
          <w:sz w:val="28"/>
        </w:rPr>
        <w:t>
      Осы баптың 5-тармағының бірінші бөлігінде көрсетілген жағдайларда кедендік баждарды, салықтарды төлеу не осы Кодекстің 195-бабының 1-тармағының 1-тармақшасында көрсетілген құжаттарды ұсыну тәртібі кеден одағына мүше мемлекеттің заңнамасымен айқындалады.</w:t>
      </w:r>
      <w:r>
        <w:br/>
      </w:r>
      <w:r>
        <w:rPr>
          <w:rFonts w:ascii="Times New Roman"/>
          <w:b w:val="false"/>
          <w:i w:val="false"/>
          <w:color w:val="000000"/>
          <w:sz w:val="28"/>
        </w:rPr>
        <w:t>
</w:t>
      </w:r>
      <w:r>
        <w:rPr>
          <w:rFonts w:ascii="Times New Roman"/>
          <w:b w:val="false"/>
          <w:i w:val="false"/>
          <w:color w:val="000000"/>
          <w:sz w:val="28"/>
        </w:rPr>
        <w:t>
      7. Кеден одағына мүше мемлекеттердің халықаралық шарттарымен немесе кеден одағына мүше мемлекеттердің заңнамасымен тауарларды шартты түрде шығарылған тауарларға жатқызудың езге жағдайлары мен тәртібі белгіленуі мүмкін.».</w:t>
      </w:r>
      <w:r>
        <w:br/>
      </w:r>
      <w:r>
        <w:rPr>
          <w:rFonts w:ascii="Times New Roman"/>
          <w:b w:val="false"/>
          <w:i w:val="false"/>
          <w:color w:val="000000"/>
          <w:sz w:val="28"/>
        </w:rPr>
        <w:t>
</w:t>
      </w:r>
      <w:r>
        <w:rPr>
          <w:rFonts w:ascii="Times New Roman"/>
          <w:b w:val="false"/>
          <w:i w:val="false"/>
          <w:color w:val="000000"/>
          <w:sz w:val="28"/>
        </w:rPr>
        <w:t>
      104. 201-баптың 1-тармағы «сондай-ақ» деген сөзден кейін «осы Кодекстің 193-бабының 6-тармағында және»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105. 202-баптың 3-тармағы мынадай редакцияда жазылсын:</w:t>
      </w:r>
      <w:r>
        <w:br/>
      </w:r>
      <w:r>
        <w:rPr>
          <w:rFonts w:ascii="Times New Roman"/>
          <w:b w:val="false"/>
          <w:i w:val="false"/>
          <w:color w:val="000000"/>
          <w:sz w:val="28"/>
        </w:rPr>
        <w:t>
      «3. Арнайы кедендік рәсім Кеден одағы комиссиясының шешімімен айқындалған шарттарға сәйкес және тауарлардың санаттарына қатысты кеден одағына мүше мемлекеттің заңнамасымен белгіленеді.».</w:t>
      </w:r>
      <w:r>
        <w:br/>
      </w:r>
      <w:r>
        <w:rPr>
          <w:rFonts w:ascii="Times New Roman"/>
          <w:b w:val="false"/>
          <w:i w:val="false"/>
          <w:color w:val="000000"/>
          <w:sz w:val="28"/>
        </w:rPr>
        <w:t>
</w:t>
      </w:r>
      <w:r>
        <w:rPr>
          <w:rFonts w:ascii="Times New Roman"/>
          <w:b w:val="false"/>
          <w:i w:val="false"/>
          <w:color w:val="000000"/>
          <w:sz w:val="28"/>
        </w:rPr>
        <w:t>
      106. 213-баптың 3-тармағы алып тасталсын.</w:t>
      </w:r>
      <w:r>
        <w:br/>
      </w:r>
      <w:r>
        <w:rPr>
          <w:rFonts w:ascii="Times New Roman"/>
          <w:b w:val="false"/>
          <w:i w:val="false"/>
          <w:color w:val="000000"/>
          <w:sz w:val="28"/>
        </w:rPr>
        <w:t>
</w:t>
      </w:r>
      <w:r>
        <w:rPr>
          <w:rFonts w:ascii="Times New Roman"/>
          <w:b w:val="false"/>
          <w:i w:val="false"/>
          <w:color w:val="000000"/>
          <w:sz w:val="28"/>
        </w:rPr>
        <w:t>
      107. 215-бапта:</w:t>
      </w:r>
      <w:r>
        <w:br/>
      </w:r>
      <w:r>
        <w:rPr>
          <w:rFonts w:ascii="Times New Roman"/>
          <w:b w:val="false"/>
          <w:i w:val="false"/>
          <w:color w:val="000000"/>
          <w:sz w:val="28"/>
        </w:rPr>
        <w:t>
</w:t>
      </w:r>
      <w:r>
        <w:rPr>
          <w:rFonts w:ascii="Times New Roman"/>
          <w:b w:val="false"/>
          <w:i w:val="false"/>
          <w:color w:val="000000"/>
          <w:sz w:val="28"/>
        </w:rPr>
        <w:t>
      а) 2-тармақтың 3-тармақшасындағы «осы тармақтың 5-тармақшасына сәйкес» деген сөздер алып тасталсын, «сондай-ақ» деген сөзден кейін «егер бұл осы баптың 5-тармағына сәйкес көзделген болса,»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3-тармақ мынадай мазмұндағы төртінші бөлікпен толықтырылсын:        "Теңіз көлігімен өткізілетін тауарларға қатысты, сондай-ақ осы баптың 2-тармағының 2) және 4) тармақшаларына сәйкес кеден одағына мүше бір мемлекеттің ғана аумағы арқылы өткізілетін тауарларды тасымалдау кезінде осындай кеден одағына мүше мемлекеттің заңнамасымен кедендік транзиттің ерекшеліктері белгіленуі мүмкін.».</w:t>
      </w:r>
      <w:r>
        <w:br/>
      </w:r>
      <w:r>
        <w:rPr>
          <w:rFonts w:ascii="Times New Roman"/>
          <w:b w:val="false"/>
          <w:i w:val="false"/>
          <w:color w:val="000000"/>
          <w:sz w:val="28"/>
        </w:rPr>
        <w:t>
</w:t>
      </w:r>
      <w:r>
        <w:rPr>
          <w:rFonts w:ascii="Times New Roman"/>
          <w:b w:val="false"/>
          <w:i w:val="false"/>
          <w:color w:val="000000"/>
          <w:sz w:val="28"/>
        </w:rPr>
        <w:t>
      108. 218-бап мынадай мазмұндағы 3-тармақпен толықтырылсын:</w:t>
      </w:r>
      <w:r>
        <w:br/>
      </w:r>
      <w:r>
        <w:rPr>
          <w:rFonts w:ascii="Times New Roman"/>
          <w:b w:val="false"/>
          <w:i w:val="false"/>
          <w:color w:val="000000"/>
          <w:sz w:val="28"/>
        </w:rPr>
        <w:t>
      «3. Кеден органы кедендік сүйемелдеу туралы шешім қабылдаған жағдайда кеден органы оны осындай шешім қабылданған сәттен бастап 24 сағаттан кешіктірмей ұйымдастырады.».</w:t>
      </w:r>
      <w:r>
        <w:br/>
      </w:r>
      <w:r>
        <w:rPr>
          <w:rFonts w:ascii="Times New Roman"/>
          <w:b w:val="false"/>
          <w:i w:val="false"/>
          <w:color w:val="000000"/>
          <w:sz w:val="28"/>
        </w:rPr>
        <w:t>
</w:t>
      </w:r>
      <w:r>
        <w:rPr>
          <w:rFonts w:ascii="Times New Roman"/>
          <w:b w:val="false"/>
          <w:i w:val="false"/>
          <w:color w:val="000000"/>
          <w:sz w:val="28"/>
        </w:rPr>
        <w:t>
      109. 219-баптың 1-тармағындағы «түрлеріне қарай» деген сөздер «түрлерін және (немесе) декларанттың немесе егер тасымалдаушы кедендік транзиттің кедендік рәсімінің декларанты ретінде әрекет етпесе, тасымалдаушының өтінішін негізге ала отырып,» деген сездермен ауыстырылсын.</w:t>
      </w:r>
      <w:r>
        <w:br/>
      </w:r>
      <w:r>
        <w:rPr>
          <w:rFonts w:ascii="Times New Roman"/>
          <w:b w:val="false"/>
          <w:i w:val="false"/>
          <w:color w:val="000000"/>
          <w:sz w:val="28"/>
        </w:rPr>
        <w:t>
</w:t>
      </w:r>
      <w:r>
        <w:rPr>
          <w:rFonts w:ascii="Times New Roman"/>
          <w:b w:val="false"/>
          <w:i w:val="false"/>
          <w:color w:val="000000"/>
          <w:sz w:val="28"/>
        </w:rPr>
        <w:t>
      110. 222-баптың 1-тармағының бірінші бөлігіндегі «екінші жолында» деген сөздер «екінші бөлігінде»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111. 232-баптың 4-тармағындағы «тауарларға» деген сөз «тауарлардың барлығына немесе бір бөлігіне»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112. 234-баптың 3-тармағының бірінші бөлігіндегі «тасымалдануы» деген сөз «ауыстырылуы» деген сөзбен ауыстырылсын.</w:t>
      </w:r>
      <w:r>
        <w:br/>
      </w:r>
      <w:r>
        <w:rPr>
          <w:rFonts w:ascii="Times New Roman"/>
          <w:b w:val="false"/>
          <w:i w:val="false"/>
          <w:color w:val="000000"/>
          <w:sz w:val="28"/>
        </w:rPr>
        <w:t>
</w:t>
      </w:r>
      <w:r>
        <w:rPr>
          <w:rFonts w:ascii="Times New Roman"/>
          <w:b w:val="false"/>
          <w:i w:val="false"/>
          <w:color w:val="000000"/>
          <w:sz w:val="28"/>
        </w:rPr>
        <w:t>
      113. 240-баптың 1-тармағы 1-тармақшасының екінші абзацындағы «кедендік мағлұмдама пайдаланылуы мүмкін» деген сөздер «декларант кедендік декларацияны пайдалануға құқылы» деген сездермен ауыстырылсын.</w:t>
      </w:r>
      <w:r>
        <w:br/>
      </w:r>
      <w:r>
        <w:rPr>
          <w:rFonts w:ascii="Times New Roman"/>
          <w:b w:val="false"/>
          <w:i w:val="false"/>
          <w:color w:val="000000"/>
          <w:sz w:val="28"/>
        </w:rPr>
        <w:t>
</w:t>
      </w:r>
      <w:r>
        <w:rPr>
          <w:rFonts w:ascii="Times New Roman"/>
          <w:b w:val="false"/>
          <w:i w:val="false"/>
          <w:color w:val="000000"/>
          <w:sz w:val="28"/>
        </w:rPr>
        <w:t>
      114. 244-баптың 1-тармағындағы «рұқсат» деген сөз «осы құжат»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115. 246-баптың 2-тармағы мынадай мазмұндағы екінші бөлікпен толықтырылсын:</w:t>
      </w:r>
      <w:r>
        <w:br/>
      </w:r>
      <w:r>
        <w:rPr>
          <w:rFonts w:ascii="Times New Roman"/>
          <w:b w:val="false"/>
          <w:i w:val="false"/>
          <w:color w:val="000000"/>
          <w:sz w:val="28"/>
        </w:rPr>
        <w:t>
      «Қалдықтардың кедендік құнын айқындау ерекшеліктері Кеден одағы комиссиясының шешімімен белгіленеді.».</w:t>
      </w:r>
      <w:r>
        <w:br/>
      </w:r>
      <w:r>
        <w:rPr>
          <w:rFonts w:ascii="Times New Roman"/>
          <w:b w:val="false"/>
          <w:i w:val="false"/>
          <w:color w:val="000000"/>
          <w:sz w:val="28"/>
        </w:rPr>
        <w:t>
</w:t>
      </w:r>
      <w:r>
        <w:rPr>
          <w:rFonts w:ascii="Times New Roman"/>
          <w:b w:val="false"/>
          <w:i w:val="false"/>
          <w:color w:val="000000"/>
          <w:sz w:val="28"/>
        </w:rPr>
        <w:t>
      116. 248-баптың 2-тармағы мынадай мазмұндағы екінші бөлікпен толықтырылсын:</w:t>
      </w:r>
      <w:r>
        <w:br/>
      </w:r>
      <w:r>
        <w:rPr>
          <w:rFonts w:ascii="Times New Roman"/>
          <w:b w:val="false"/>
          <w:i w:val="false"/>
          <w:color w:val="000000"/>
          <w:sz w:val="28"/>
        </w:rPr>
        <w:t>
      «Кедендік экспорт рәсіміне сәйкес бұрын әкетілген тауарлардың құрамына кірген ақаулы түрдегі бөлшектерді, тораптарды, агрегаттарды кепілдікті жөндеу үшін әкелген жағдайда, кеден одағының өздерінің сипаты, сапасы мен техникалық сипаттамалары бойынша әкелінген тауарлармен сәйкес келетін тауарлары олардың жөнделген және (немесе) тозған жай-күйін ескерместен, баламалы тауарлар ретінде қаралады.».</w:t>
      </w:r>
      <w:r>
        <w:br/>
      </w:r>
      <w:r>
        <w:rPr>
          <w:rFonts w:ascii="Times New Roman"/>
          <w:b w:val="false"/>
          <w:i w:val="false"/>
          <w:color w:val="000000"/>
          <w:sz w:val="28"/>
        </w:rPr>
        <w:t>
</w:t>
      </w:r>
      <w:r>
        <w:rPr>
          <w:rFonts w:ascii="Times New Roman"/>
          <w:b w:val="false"/>
          <w:i w:val="false"/>
          <w:color w:val="000000"/>
          <w:sz w:val="28"/>
        </w:rPr>
        <w:t>
      117. 249-баптың 1-тармағының екінші бөлігі мынадай редакцияда жазылсын:</w:t>
      </w:r>
      <w:r>
        <w:br/>
      </w:r>
      <w:r>
        <w:rPr>
          <w:rFonts w:ascii="Times New Roman"/>
          <w:b w:val="false"/>
          <w:i w:val="false"/>
          <w:color w:val="000000"/>
          <w:sz w:val="28"/>
        </w:rPr>
        <w:t>
      «Кедендік аумақта кедендік қайта өңдеу рәсімінің қолданылуы тауарларды қайта өңдеу мерзімі өткенге дейін қайта өңдеу жөніндегі операцияларға ұшырамаған қайта өңдеу өнімдерін, шетелдік тауарларды, қайта өңдеу нәтижесінде пайда болған қалдықтар мен тұқылдарды осы Кодексте көзделген тәртіппен және шарттарда ішкі тұтыну үшін кедендік шығару рәсіміне немесе кедендік транзит рәсімін қоспағанда, өзге кедендік рәсімге орналастыру арқылы аяқталуы мүмкін. Бұл ретте қайта өңдеу өнімдеріне қатысты тарифтік емес реттеу шаралары қолданылмайды.».</w:t>
      </w:r>
      <w:r>
        <w:br/>
      </w:r>
      <w:r>
        <w:rPr>
          <w:rFonts w:ascii="Times New Roman"/>
          <w:b w:val="false"/>
          <w:i w:val="false"/>
          <w:color w:val="000000"/>
          <w:sz w:val="28"/>
        </w:rPr>
        <w:t>
</w:t>
      </w:r>
      <w:r>
        <w:rPr>
          <w:rFonts w:ascii="Times New Roman"/>
          <w:b w:val="false"/>
          <w:i w:val="false"/>
          <w:color w:val="000000"/>
          <w:sz w:val="28"/>
        </w:rPr>
        <w:t>
      118. 250-бапта:</w:t>
      </w:r>
      <w:r>
        <w:br/>
      </w:r>
      <w:r>
        <w:rPr>
          <w:rFonts w:ascii="Times New Roman"/>
          <w:b w:val="false"/>
          <w:i w:val="false"/>
          <w:color w:val="000000"/>
          <w:sz w:val="28"/>
        </w:rPr>
        <w:t>
</w:t>
      </w:r>
      <w:r>
        <w:rPr>
          <w:rFonts w:ascii="Times New Roman"/>
          <w:b w:val="false"/>
          <w:i w:val="false"/>
          <w:color w:val="000000"/>
          <w:sz w:val="28"/>
        </w:rPr>
        <w:t>
      а) 2-тармақтың 2-тармақшасындағы «жағдайлар бар» деген сөздер «жағдайларда» деген сөзбен ауыстырылсын;</w:t>
      </w:r>
      <w:r>
        <w:br/>
      </w:r>
      <w:r>
        <w:rPr>
          <w:rFonts w:ascii="Times New Roman"/>
          <w:b w:val="false"/>
          <w:i w:val="false"/>
          <w:color w:val="000000"/>
          <w:sz w:val="28"/>
        </w:rPr>
        <w:t>
</w:t>
      </w:r>
      <w:r>
        <w:rPr>
          <w:rFonts w:ascii="Times New Roman"/>
          <w:b w:val="false"/>
          <w:i w:val="false"/>
          <w:color w:val="000000"/>
          <w:sz w:val="28"/>
        </w:rPr>
        <w:t>
      б) 5-тармақтың бірінші бөлігіндегі «2 азат жолына» деген сөздер «екінші бөлігіне»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119. 253-баптың 1-тармағының 2-тармақшасындағы «256» деген цифрлар «259»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120. 259-баптың 1-тармағындағы «кепілді» деген сөз алып тасталсын.</w:t>
      </w:r>
      <w:r>
        <w:br/>
      </w:r>
      <w:r>
        <w:rPr>
          <w:rFonts w:ascii="Times New Roman"/>
          <w:b w:val="false"/>
          <w:i w:val="false"/>
          <w:color w:val="000000"/>
          <w:sz w:val="28"/>
        </w:rPr>
        <w:t>
</w:t>
      </w:r>
      <w:r>
        <w:rPr>
          <w:rFonts w:ascii="Times New Roman"/>
          <w:b w:val="false"/>
          <w:i w:val="false"/>
          <w:color w:val="000000"/>
          <w:sz w:val="28"/>
        </w:rPr>
        <w:t>
      121. 265-баптың 1-тармағындағы «және (немесе) кеден одағының Комиссиясы анықтайды» деген сөздер «айқындалады» деген сөзбен ауыстырылсын.</w:t>
      </w:r>
      <w:r>
        <w:br/>
      </w:r>
      <w:r>
        <w:rPr>
          <w:rFonts w:ascii="Times New Roman"/>
          <w:b w:val="false"/>
          <w:i w:val="false"/>
          <w:color w:val="000000"/>
          <w:sz w:val="28"/>
        </w:rPr>
        <w:t>
</w:t>
      </w:r>
      <w:r>
        <w:rPr>
          <w:rFonts w:ascii="Times New Roman"/>
          <w:b w:val="false"/>
          <w:i w:val="false"/>
          <w:color w:val="000000"/>
          <w:sz w:val="28"/>
        </w:rPr>
        <w:t>
      122. 269-баптың 1-тармағындағы «рұқсат» деген сөз «осы құжат»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123. 271-баптың 2-тармағы мынадай мазмұндағы екінші бөлікпен толықтырылсын:</w:t>
      </w:r>
      <w:r>
        <w:br/>
      </w:r>
      <w:r>
        <w:rPr>
          <w:rFonts w:ascii="Times New Roman"/>
          <w:b w:val="false"/>
          <w:i w:val="false"/>
          <w:color w:val="000000"/>
          <w:sz w:val="28"/>
        </w:rPr>
        <w:t>
      «Қалдықтардың кедендік құнын айқындау ерекшеліктері Кеден одағы комиссиясының шешімімен белгіленеді.».</w:t>
      </w:r>
      <w:r>
        <w:br/>
      </w:r>
      <w:r>
        <w:rPr>
          <w:rFonts w:ascii="Times New Roman"/>
          <w:b w:val="false"/>
          <w:i w:val="false"/>
          <w:color w:val="000000"/>
          <w:sz w:val="28"/>
        </w:rPr>
        <w:t>
</w:t>
      </w:r>
      <w:r>
        <w:rPr>
          <w:rFonts w:ascii="Times New Roman"/>
          <w:b w:val="false"/>
          <w:i w:val="false"/>
          <w:color w:val="000000"/>
          <w:sz w:val="28"/>
        </w:rPr>
        <w:t>
      124. 279-баптың 1-тармағында:</w:t>
      </w:r>
      <w:r>
        <w:br/>
      </w:r>
      <w:r>
        <w:rPr>
          <w:rFonts w:ascii="Times New Roman"/>
          <w:b w:val="false"/>
          <w:i w:val="false"/>
          <w:color w:val="000000"/>
          <w:sz w:val="28"/>
        </w:rPr>
        <w:t>
</w:t>
      </w:r>
      <w:r>
        <w:rPr>
          <w:rFonts w:ascii="Times New Roman"/>
          <w:b w:val="false"/>
          <w:i w:val="false"/>
          <w:color w:val="000000"/>
          <w:sz w:val="28"/>
        </w:rPr>
        <w:t>
      а) мемлекеттік тілдегі мәтіні мынадай мазмұндағы екінші бөлікпен толықтырылсын:</w:t>
      </w:r>
      <w:r>
        <w:br/>
      </w:r>
      <w:r>
        <w:rPr>
          <w:rFonts w:ascii="Times New Roman"/>
          <w:b w:val="false"/>
          <w:i w:val="false"/>
          <w:color w:val="000000"/>
          <w:sz w:val="28"/>
        </w:rPr>
        <w:t>
      «Оларды кері экспорттау кезінде кеден органының тауарларды сәйкестендіруді қамтамасыз етуі шартымен уақытша әкелінген тауарлармен жөндеу операцияларын (күрделі жөндеу мен жаңғыртуды қоспағанда), техникалық қызмет көрсетуді және тауарларды қалыпты жай-күйде ұстау үшін қажетті басқа операцияларды қоса алғанда, олардың сақталуын қамтамасыз ету үшін қажетті операцияларды жасауға жол беріледі.»;</w:t>
      </w:r>
      <w:r>
        <w:br/>
      </w:r>
      <w:r>
        <w:rPr>
          <w:rFonts w:ascii="Times New Roman"/>
          <w:b w:val="false"/>
          <w:i w:val="false"/>
          <w:color w:val="000000"/>
          <w:sz w:val="28"/>
        </w:rPr>
        <w:t>
</w:t>
      </w:r>
      <w:r>
        <w:rPr>
          <w:rFonts w:ascii="Times New Roman"/>
          <w:b w:val="false"/>
          <w:i w:val="false"/>
          <w:color w:val="000000"/>
          <w:sz w:val="28"/>
        </w:rPr>
        <w:t>
      б) мынадай мазмұндағы үшінші бөлікпен толықтырылсын:</w:t>
      </w:r>
      <w:r>
        <w:br/>
      </w:r>
      <w:r>
        <w:rPr>
          <w:rFonts w:ascii="Times New Roman"/>
          <w:b w:val="false"/>
          <w:i w:val="false"/>
          <w:color w:val="000000"/>
          <w:sz w:val="28"/>
        </w:rPr>
        <w:t>
      «Уақытша әкелінген тауарлармен сынақтар, зерттеулер, тестілеу, тексерулер жүргізуге, тәжірибелер немесе эксперименттер жүргізуге не оларды сынақтар, зерттеулер, тестілеу, тексерулер жүргізу, тәжірибелер немесе эксперименттер жүргізу барысында пайдалануға жол беріледі.».</w:t>
      </w:r>
      <w:r>
        <w:br/>
      </w:r>
      <w:r>
        <w:rPr>
          <w:rFonts w:ascii="Times New Roman"/>
          <w:b w:val="false"/>
          <w:i w:val="false"/>
          <w:color w:val="000000"/>
          <w:sz w:val="28"/>
        </w:rPr>
        <w:t>
</w:t>
      </w:r>
      <w:r>
        <w:rPr>
          <w:rFonts w:ascii="Times New Roman"/>
          <w:b w:val="false"/>
          <w:i w:val="false"/>
          <w:color w:val="000000"/>
          <w:sz w:val="28"/>
        </w:rPr>
        <w:t>
      125. 280-баптың 2-тармағы мынадай редакцияда жазылсын:</w:t>
      </w:r>
      <w:r>
        <w:br/>
      </w:r>
      <w:r>
        <w:rPr>
          <w:rFonts w:ascii="Times New Roman"/>
          <w:b w:val="false"/>
          <w:i w:val="false"/>
          <w:color w:val="000000"/>
          <w:sz w:val="28"/>
        </w:rPr>
        <w:t>
      «2. Тауарлардың жекелеген санаттары үшін оларды кеден одағының кедендік аумағына әкелу мақсаттарына байланысты Кеден одағының комиссиясы осы баптың 1-тармағының бірінші бөлігінде көрсетілген мерзімнен ұзақтығы неғұрлым қысқа немесе неғұрлым ұзақ мерзімді белгілеуі мүмкін.».</w:t>
      </w:r>
      <w:r>
        <w:br/>
      </w:r>
      <w:r>
        <w:rPr>
          <w:rFonts w:ascii="Times New Roman"/>
          <w:b w:val="false"/>
          <w:i w:val="false"/>
          <w:color w:val="000000"/>
          <w:sz w:val="28"/>
        </w:rPr>
        <w:t>
</w:t>
      </w:r>
      <w:r>
        <w:rPr>
          <w:rFonts w:ascii="Times New Roman"/>
          <w:b w:val="false"/>
          <w:i w:val="false"/>
          <w:color w:val="000000"/>
          <w:sz w:val="28"/>
        </w:rPr>
        <w:t>
      126. 281-баптың 2-тармағындағы «қоймасына ауыстыруына» деген сөздер «кеден қоймасы рәсіміне не Кеден одағы комиссиясының шешімімен айқындалған өзге кедендік рәсімге»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127. 283-баптың 4-тармағының 1 және 2-тармақшаларының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128. 284-баптың 3-тармағы мынадай редакцияда жазылсын:</w:t>
      </w:r>
      <w:r>
        <w:br/>
      </w:r>
      <w:r>
        <w:rPr>
          <w:rFonts w:ascii="Times New Roman"/>
          <w:b w:val="false"/>
          <w:i w:val="false"/>
          <w:color w:val="000000"/>
          <w:sz w:val="28"/>
        </w:rPr>
        <w:t>
      «3. Оларға қатысты кедендік баждарды, салықтарды төлеуден шартты түрде толық немесе шартты түрде ішінара босату қолданылған тауарларды ішкі тұтыну үшін кедендік шығару рәсіміне орналастыру кезінде мұндай босату қолданылған кезең үшін егер осы сомаларға қатысты кедендік баждарды, салықтарды төлеуден шартты түрде толық немесе шартты түрде ішінара босату қолданылған күннен бастап кейінге қалдыру (мерзімін ұзарту) ұсынылған жағдайда төленуі тиіс кедендік баждар, салықтар сомаларынан кеден одағына мүше мемлекеттердің заңнамасында белгіленген тәртіппен есептелген процент төленуге тиіс.</w:t>
      </w:r>
      <w:r>
        <w:br/>
      </w:r>
      <w:r>
        <w:rPr>
          <w:rFonts w:ascii="Times New Roman"/>
          <w:b w:val="false"/>
          <w:i w:val="false"/>
          <w:color w:val="000000"/>
          <w:sz w:val="28"/>
        </w:rPr>
        <w:t>
      Уақытша әкелінген тауарлардың жекелеген санаттары үшін Кеден одағының комиссиясы осы тармақтың бірінші бөлігінде көрсетілген процентті төлемейтін жағдайларды айқындауға құқылы.».</w:t>
      </w:r>
      <w:r>
        <w:br/>
      </w:r>
      <w:r>
        <w:rPr>
          <w:rFonts w:ascii="Times New Roman"/>
          <w:b w:val="false"/>
          <w:i w:val="false"/>
          <w:color w:val="000000"/>
          <w:sz w:val="28"/>
        </w:rPr>
        <w:t>
</w:t>
      </w:r>
      <w:r>
        <w:rPr>
          <w:rFonts w:ascii="Times New Roman"/>
          <w:b w:val="false"/>
          <w:i w:val="false"/>
          <w:color w:val="000000"/>
          <w:sz w:val="28"/>
        </w:rPr>
        <w:t>
      129. 288-бапта:</w:t>
      </w:r>
      <w:r>
        <w:br/>
      </w:r>
      <w:r>
        <w:rPr>
          <w:rFonts w:ascii="Times New Roman"/>
          <w:b w:val="false"/>
          <w:i w:val="false"/>
          <w:color w:val="000000"/>
          <w:sz w:val="28"/>
        </w:rPr>
        <w:t>
</w:t>
      </w:r>
      <w:r>
        <w:rPr>
          <w:rFonts w:ascii="Times New Roman"/>
          <w:b w:val="false"/>
          <w:i w:val="false"/>
          <w:color w:val="000000"/>
          <w:sz w:val="28"/>
        </w:rPr>
        <w:t>
      а) 2-тармақ «санаттары үшін» деген сөздерден кейін «, сондай-ақ оларды уақытша әкету кезінде кеден одағына мүше мемлекеттердің заңнамасына сәйкес кері әкелу міндетті болып табылатын тауарлардың жекелеген түрлері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б) 3-тармақтағы «екінші абзацын» деген сөздер «екінші бөлігін»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130. 293-баптың 3-тармағында:</w:t>
      </w:r>
      <w:r>
        <w:br/>
      </w:r>
      <w:r>
        <w:rPr>
          <w:rFonts w:ascii="Times New Roman"/>
          <w:b w:val="false"/>
          <w:i w:val="false"/>
          <w:color w:val="000000"/>
          <w:sz w:val="28"/>
        </w:rPr>
        <w:t>
</w:t>
      </w:r>
      <w:r>
        <w:rPr>
          <w:rFonts w:ascii="Times New Roman"/>
          <w:b w:val="false"/>
          <w:i w:val="false"/>
          <w:color w:val="000000"/>
          <w:sz w:val="28"/>
        </w:rPr>
        <w:t>
      а) «әкелу кедендік баждарын» және «баждардың,» деген сөздер алып тасталсын;</w:t>
      </w:r>
      <w:r>
        <w:br/>
      </w:r>
      <w:r>
        <w:rPr>
          <w:rFonts w:ascii="Times New Roman"/>
          <w:b w:val="false"/>
          <w:i w:val="false"/>
          <w:color w:val="000000"/>
          <w:sz w:val="28"/>
        </w:rPr>
        <w:t>
</w:t>
      </w:r>
      <w:r>
        <w:rPr>
          <w:rFonts w:ascii="Times New Roman"/>
          <w:b w:val="false"/>
          <w:i w:val="false"/>
          <w:color w:val="000000"/>
          <w:sz w:val="28"/>
        </w:rPr>
        <w:t>
      б) мынадай мазмұндағы екінші бөлікпен толықтырылсын:</w:t>
      </w:r>
      <w:r>
        <w:br/>
      </w:r>
      <w:r>
        <w:rPr>
          <w:rFonts w:ascii="Times New Roman"/>
          <w:b w:val="false"/>
          <w:i w:val="false"/>
          <w:color w:val="000000"/>
          <w:sz w:val="28"/>
        </w:rPr>
        <w:t>
      «Кері импорттау кезінде кедендік әкелу баждарының сомалары тауарларды кедендік аумақтан әкетуге байланысты төленбеген не қайтарылған жағдайда, мұндай баждарды өтеу кеден одағына мүше мемлекеттердің халықаралық шарттарына сәйкес жүргізіледі.».</w:t>
      </w:r>
      <w:r>
        <w:br/>
      </w:r>
      <w:r>
        <w:rPr>
          <w:rFonts w:ascii="Times New Roman"/>
          <w:b w:val="false"/>
          <w:i w:val="false"/>
          <w:color w:val="000000"/>
          <w:sz w:val="28"/>
        </w:rPr>
        <w:t>
</w:t>
      </w:r>
      <w:r>
        <w:rPr>
          <w:rFonts w:ascii="Times New Roman"/>
          <w:b w:val="false"/>
          <w:i w:val="false"/>
          <w:color w:val="000000"/>
          <w:sz w:val="28"/>
        </w:rPr>
        <w:t>
      131. 302-бап «адамдарға» деген сөзден кейін «не шетелдік дипломатиялық өкілдіктерге, оларға теңестірілген халықаралық ұйымдардың өкілдіктеріне, консулдық мекемелерге, сондай-ақ дипломатиялық агенттерге, консулдық лауазымды адамдарға және олардың өздерімен бірге тұратын отбасы мүшелеріне»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132. 304-баптың 1-тармағындағы «абаттандыру және жабдықтау» деген сөздер «абаттандыру, жабдықтау»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133. 305-баптың 1-тармағындағы «кеден одағының кедендік аумағынан кететін адамдарға» деген сөздер «осы Кодекстің 302-бабында көрсетілген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134. 306-баптың 2-тармағының 1-тармақшасындағы «кеден одағының кедендік аумағынан кететін жеке тұлғаларға» деген сөздер «осы Кодекстің 302-бабында көрсетілген тұлғаларға»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135. 307-баптың екінші бөлігіндегі «зиянсыз ету немесе» деген сөздер «залалсыздандыру, толық жою немесе өзгеше»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136. 331-баптың 2-тармағының мемлекеттік тілдегі мәтіні өзгеріссіз қалдырылсын.</w:t>
      </w:r>
      <w:r>
        <w:br/>
      </w:r>
      <w:r>
        <w:rPr>
          <w:rFonts w:ascii="Times New Roman"/>
          <w:b w:val="false"/>
          <w:i w:val="false"/>
          <w:color w:val="000000"/>
          <w:sz w:val="28"/>
        </w:rPr>
        <w:t>
</w:t>
      </w:r>
      <w:r>
        <w:rPr>
          <w:rFonts w:ascii="Times New Roman"/>
          <w:b w:val="false"/>
          <w:i w:val="false"/>
          <w:color w:val="000000"/>
          <w:sz w:val="28"/>
        </w:rPr>
        <w:t>
      137. 332-баптың 1-тармағының 2-тармақшасындағы «әрбір кеден одағына мүше мемлекеттер зияткерлік меншік объектісінен» деген сөздер «кеден одағына мүше мемлекеттің кеден органы жүргізетін зияткерлік меншік объектілерінің кедендік тізілімінен»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138. 335-бапта:</w:t>
      </w:r>
      <w:r>
        <w:br/>
      </w:r>
      <w:r>
        <w:rPr>
          <w:rFonts w:ascii="Times New Roman"/>
          <w:b w:val="false"/>
          <w:i w:val="false"/>
          <w:color w:val="000000"/>
          <w:sz w:val="28"/>
        </w:rPr>
        <w:t>
</w:t>
      </w:r>
      <w:r>
        <w:rPr>
          <w:rFonts w:ascii="Times New Roman"/>
          <w:b w:val="false"/>
          <w:i w:val="false"/>
          <w:color w:val="000000"/>
          <w:sz w:val="28"/>
        </w:rPr>
        <w:t>
      а) 5-тармақтағы «коммерциялық» деген сөз алып тасталсын;</w:t>
      </w:r>
      <w:r>
        <w:br/>
      </w:r>
      <w:r>
        <w:rPr>
          <w:rFonts w:ascii="Times New Roman"/>
          <w:b w:val="false"/>
          <w:i w:val="false"/>
          <w:color w:val="000000"/>
          <w:sz w:val="28"/>
        </w:rPr>
        <w:t>
</w:t>
      </w:r>
      <w:r>
        <w:rPr>
          <w:rFonts w:ascii="Times New Roman"/>
          <w:b w:val="false"/>
          <w:i w:val="false"/>
          <w:color w:val="000000"/>
          <w:sz w:val="28"/>
        </w:rPr>
        <w:t>
      б) мемлекеттік тілдегі мәтінінде 5-тармақтың екінші бөлігі алып тасталып, мынадай мазмұндағы 6-тармақпен толықтырылсын:</w:t>
      </w:r>
      <w:r>
        <w:br/>
      </w:r>
      <w:r>
        <w:rPr>
          <w:rFonts w:ascii="Times New Roman"/>
          <w:b w:val="false"/>
          <w:i w:val="false"/>
          <w:color w:val="000000"/>
          <w:sz w:val="28"/>
        </w:rPr>
        <w:t>
      «6. Құбыржол көлігімен өткізілетін, кеден одағының кедендік аумағынан әкетілетін тауарларды кедендік декларациялау кезінде осы тауарларды жөнелту мемлекетінің аумағында орналасқан есептеу аспаптарының не шектес мемлекеттің аумағында не осы Кодекстің 337-бабының 1-тармағына сәйкес өзге жерлерде орналасқан есептеу аспаптарының көрсеткіштері пайдаланылады.</w:t>
      </w:r>
      <w:r>
        <w:br/>
      </w:r>
      <w:r>
        <w:rPr>
          <w:rFonts w:ascii="Times New Roman"/>
          <w:b w:val="false"/>
          <w:i w:val="false"/>
          <w:color w:val="000000"/>
          <w:sz w:val="28"/>
        </w:rPr>
        <w:t>
      Құбыржол көлігімен өткізілетін, кеден одағының кедендік аумағына әкелінетін тауарларды кедендік декларациялау кезінде осы тауарларды жөнелту мемлекетінің аумағында орналасқан есептеу аспаптарының не шектес мемлекеттің аумағында не осы Кодекстің 337-бабының 1-тармағына сәйкес өзге жерлерде орналасқан есептеу аспаптарының көрсеткіштері пайдаланылады.»;</w:t>
      </w:r>
      <w:r>
        <w:br/>
      </w:r>
      <w:r>
        <w:rPr>
          <w:rFonts w:ascii="Times New Roman"/>
          <w:b w:val="false"/>
          <w:i w:val="false"/>
          <w:color w:val="000000"/>
          <w:sz w:val="28"/>
        </w:rPr>
        <w:t>
</w:t>
      </w:r>
      <w:r>
        <w:rPr>
          <w:rFonts w:ascii="Times New Roman"/>
          <w:b w:val="false"/>
          <w:i w:val="false"/>
          <w:color w:val="000000"/>
          <w:sz w:val="28"/>
        </w:rPr>
        <w:t>
      в) мынадай мазмұндағы 7-тармақпен толықтырылсын:</w:t>
      </w:r>
      <w:r>
        <w:br/>
      </w:r>
      <w:r>
        <w:rPr>
          <w:rFonts w:ascii="Times New Roman"/>
          <w:b w:val="false"/>
          <w:i w:val="false"/>
          <w:color w:val="000000"/>
          <w:sz w:val="28"/>
        </w:rPr>
        <w:t>
      «7. Құбыржол көлігімен өткізілетін табиғи газды кедендік декларациялау кезінде оның саны мен сапасын растау үшін солардың негізінде осындай өткізу жүзеге асырылатын сыртқы сауда шарттарының талаптарымен айқындалған оны контрагенттерге тапсыру орындарында орналасқан есептеу аспаптары көрсеткіштерінің негізінде жасалған табиғи газды іс жүзінде жеткізу туралы актілер пайдаланылады.».</w:t>
      </w:r>
      <w:r>
        <w:br/>
      </w:r>
      <w:r>
        <w:rPr>
          <w:rFonts w:ascii="Times New Roman"/>
          <w:b w:val="false"/>
          <w:i w:val="false"/>
          <w:color w:val="000000"/>
          <w:sz w:val="28"/>
        </w:rPr>
        <w:t>
</w:t>
      </w:r>
      <w:r>
        <w:rPr>
          <w:rFonts w:ascii="Times New Roman"/>
          <w:b w:val="false"/>
          <w:i w:val="false"/>
          <w:color w:val="000000"/>
          <w:sz w:val="28"/>
        </w:rPr>
        <w:t>
      139. 337-бапта:</w:t>
      </w:r>
      <w:r>
        <w:br/>
      </w:r>
      <w:r>
        <w:rPr>
          <w:rFonts w:ascii="Times New Roman"/>
          <w:b w:val="false"/>
          <w:i w:val="false"/>
          <w:color w:val="000000"/>
          <w:sz w:val="28"/>
        </w:rPr>
        <w:t>
</w:t>
      </w:r>
      <w:r>
        <w:rPr>
          <w:rFonts w:ascii="Times New Roman"/>
          <w:b w:val="false"/>
          <w:i w:val="false"/>
          <w:color w:val="000000"/>
          <w:sz w:val="28"/>
        </w:rPr>
        <w:t>
      а) 1-тармақ мынадай мазмұндағы үшінші бөлікпен толықтырылсын:</w:t>
      </w:r>
      <w:r>
        <w:br/>
      </w:r>
      <w:r>
        <w:rPr>
          <w:rFonts w:ascii="Times New Roman"/>
          <w:b w:val="false"/>
          <w:i w:val="false"/>
          <w:color w:val="000000"/>
          <w:sz w:val="28"/>
        </w:rPr>
        <w:t>
      "Құбыржол көлігімен өткізілетін табиғи газды есептеу аспаптары кеден одағының кедендік аумағында және (немесе) оның шегінен тыс өлшеуді жүргізу табиғи газды тасымалдау технологиясымен негізделген және (немесе) солардың негізінде осындай өткізу жүзеге асырылатын сыртқы сауда шарттарының талаптарымен айқындалған орындарда болуы мүмкін.»;</w:t>
      </w:r>
      <w:r>
        <w:br/>
      </w:r>
      <w:r>
        <w:rPr>
          <w:rFonts w:ascii="Times New Roman"/>
          <w:b w:val="false"/>
          <w:i w:val="false"/>
          <w:color w:val="000000"/>
          <w:sz w:val="28"/>
        </w:rPr>
        <w:t>
</w:t>
      </w:r>
      <w:r>
        <w:rPr>
          <w:rFonts w:ascii="Times New Roman"/>
          <w:b w:val="false"/>
          <w:i w:val="false"/>
          <w:color w:val="000000"/>
          <w:sz w:val="28"/>
        </w:rPr>
        <w:t>
      б) 3-тармақта:</w:t>
      </w:r>
      <w:r>
        <w:br/>
      </w:r>
      <w:r>
        <w:rPr>
          <w:rFonts w:ascii="Times New Roman"/>
          <w:b w:val="false"/>
          <w:i w:val="false"/>
          <w:color w:val="000000"/>
          <w:sz w:val="28"/>
        </w:rPr>
        <w:t>
      «желілері бойынша» деген сөздерден кейін «кеден одағының кедендік аумағында орналасқан» деген сөздермен толықтырылсын;</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«Егер есептеу аспаптары кеден одағының кедендік шекарасынан тыс жерлерде болса, кеден одағына мүше мемлекеттің халықаралық шартының негізінде кеден органдары осы тармақтың бірінші бөлігінде көрсетілген сәйкестендіру құралдарын салады.».</w:t>
      </w:r>
      <w:r>
        <w:br/>
      </w:r>
      <w:r>
        <w:rPr>
          <w:rFonts w:ascii="Times New Roman"/>
          <w:b w:val="false"/>
          <w:i w:val="false"/>
          <w:color w:val="000000"/>
          <w:sz w:val="28"/>
        </w:rPr>
        <w:t>
</w:t>
      </w:r>
      <w:r>
        <w:rPr>
          <w:rFonts w:ascii="Times New Roman"/>
          <w:b w:val="false"/>
          <w:i w:val="false"/>
          <w:color w:val="000000"/>
          <w:sz w:val="28"/>
        </w:rPr>
        <w:t>
      140. 339-бапта:</w:t>
      </w:r>
      <w:r>
        <w:br/>
      </w:r>
      <w:r>
        <w:rPr>
          <w:rFonts w:ascii="Times New Roman"/>
          <w:b w:val="false"/>
          <w:i w:val="false"/>
          <w:color w:val="000000"/>
          <w:sz w:val="28"/>
        </w:rPr>
        <w:t>
</w:t>
      </w:r>
      <w:r>
        <w:rPr>
          <w:rFonts w:ascii="Times New Roman"/>
          <w:b w:val="false"/>
          <w:i w:val="false"/>
          <w:color w:val="000000"/>
          <w:sz w:val="28"/>
        </w:rPr>
        <w:t>
      а) 1-тармақта:</w:t>
      </w:r>
      <w:r>
        <w:br/>
      </w:r>
      <w:r>
        <w:rPr>
          <w:rFonts w:ascii="Times New Roman"/>
          <w:b w:val="false"/>
          <w:i w:val="false"/>
          <w:color w:val="000000"/>
          <w:sz w:val="28"/>
        </w:rPr>
        <w:t>
      «коммерциялық» және «екі» деген сөздер алып тасталсын;</w:t>
      </w:r>
      <w:r>
        <w:br/>
      </w:r>
      <w:r>
        <w:rPr>
          <w:rFonts w:ascii="Times New Roman"/>
          <w:b w:val="false"/>
          <w:i w:val="false"/>
          <w:color w:val="000000"/>
          <w:sz w:val="28"/>
        </w:rPr>
        <w:t>
      «халықаралық шарттарға және (немесе) кеден одағына қатысушы мемлекеттер заңнамаларына сәйкес» деген сөздер «тек кеден одағына мүше мемлекеттер арасындағы халықаралық шарттарға ғана және кеден одағына мүше мемлекеттердің заңнамасына ғана сәйкес»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«өзге де белгіленген мәліметтерді» деген сөздер «өзге де кеден одағына мүше мемлекеттердің заңнамасында белгіленген мәліметтерді»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141. 342-баптың 1-тармағының 2-тармақшасындағы «осыған уәкілетті шетелдік тұлға» деген сөздер «қарапайым жазбаша нысандағы сенімхатпен немесе осындай қызметтерді көрсетуге арналған шартпен тасымалдау жөніндегі қызметтерді көрсетуге тиісінше уәкілеттік берілген шетелдік тұлға»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142. 344-баптың 2-тармағының екінші бөлігіндегі «жалпы пайдалану темір жол жылжымалы составының» деген сөздер «тіркемелердің, жартылай тіркемелердің, контейнерлердің және жалпы пайдаланылатын темір жол жылжымалы құрамының»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143. 345-баптың 1-тармағында:</w:t>
      </w:r>
      <w:r>
        <w:br/>
      </w:r>
      <w:r>
        <w:rPr>
          <w:rFonts w:ascii="Times New Roman"/>
          <w:b w:val="false"/>
          <w:i w:val="false"/>
          <w:color w:val="000000"/>
          <w:sz w:val="28"/>
        </w:rPr>
        <w:t>
</w:t>
      </w:r>
      <w:r>
        <w:rPr>
          <w:rFonts w:ascii="Times New Roman"/>
          <w:b w:val="false"/>
          <w:i w:val="false"/>
          <w:color w:val="000000"/>
          <w:sz w:val="28"/>
        </w:rPr>
        <w:t>
      а) «осы баптың 4-тармағында қарастырылған жағдайы» деген сөздер «осы тармақтың екінші бөлігінде және осы баптың 4-тармағында көзделген жағдайларды»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мынадай мазмұндағы екінші бөлікпен толықтырылсын:</w:t>
      </w:r>
      <w:r>
        <w:br/>
      </w:r>
      <w:r>
        <w:rPr>
          <w:rFonts w:ascii="Times New Roman"/>
          <w:b w:val="false"/>
          <w:i w:val="false"/>
          <w:color w:val="000000"/>
          <w:sz w:val="28"/>
        </w:rPr>
        <w:t>
      «Әуе кемесінің кеден одағының тауары болып табылуы және кеден одағына мүше мемлекет тұлғасының халықаралық тасымалдау мақсаты үшін пайдалануы шартымен әуе кемелерін халықаралық тасымалдың көлік құралы ретінде уақытша әкетуге жол беріледі.».</w:t>
      </w:r>
      <w:r>
        <w:br/>
      </w:r>
      <w:r>
        <w:rPr>
          <w:rFonts w:ascii="Times New Roman"/>
          <w:b w:val="false"/>
          <w:i w:val="false"/>
          <w:color w:val="000000"/>
          <w:sz w:val="28"/>
        </w:rPr>
        <w:t>
</w:t>
      </w:r>
      <w:r>
        <w:rPr>
          <w:rFonts w:ascii="Times New Roman"/>
          <w:b w:val="false"/>
          <w:i w:val="false"/>
          <w:color w:val="000000"/>
          <w:sz w:val="28"/>
        </w:rPr>
        <w:t>
      144. 348-баптың 1-тармағының екінші белігіндегі «осы баптың» деген сөздер «осы Кодекстің 345-бабының»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145. 354-бапта:</w:t>
      </w:r>
      <w:r>
        <w:br/>
      </w:r>
      <w:r>
        <w:rPr>
          <w:rFonts w:ascii="Times New Roman"/>
          <w:b w:val="false"/>
          <w:i w:val="false"/>
          <w:color w:val="000000"/>
          <w:sz w:val="28"/>
        </w:rPr>
        <w:t>
</w:t>
      </w:r>
      <w:r>
        <w:rPr>
          <w:rFonts w:ascii="Times New Roman"/>
          <w:b w:val="false"/>
          <w:i w:val="false"/>
          <w:color w:val="000000"/>
          <w:sz w:val="28"/>
        </w:rPr>
        <w:t>
      а) 3-тармақтағы «Жеке тұлғалармен жеке пайдалануға арналған тауарлар өткенде» деген сөздер «Жеке пайдалануға арналған тауарларды жеке тұлғалар жеке пайдалануға арналған автомобиль көлік құралдарында немесе поезда өткізгенде»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 тармақтың үшінші бөлігіндегі «бірінші және екінші абзацтарында» деген сөздер «бірінші және екінші бөліктерінде»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146. 355-баптың 2-тармағының 5-тармақшасы «валюталық құндылықтар» деген сөздерден кейін «, жол чектері»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147. 356-баптың 1-тармағының 6-тармақшасындағы «тыйымдар мен» деген сөздер алып тасталсын.</w:t>
      </w:r>
      <w:r>
        <w:br/>
      </w:r>
      <w:r>
        <w:rPr>
          <w:rFonts w:ascii="Times New Roman"/>
          <w:b w:val="false"/>
          <w:i w:val="false"/>
          <w:color w:val="000000"/>
          <w:sz w:val="28"/>
        </w:rPr>
        <w:t>
</w:t>
      </w:r>
      <w:r>
        <w:rPr>
          <w:rFonts w:ascii="Times New Roman"/>
          <w:b w:val="false"/>
          <w:i w:val="false"/>
          <w:color w:val="000000"/>
          <w:sz w:val="28"/>
        </w:rPr>
        <w:t>
      148. 360-баптың атауындағы «төлемдер мен» деген сөздер «баждардың,» деген сөзбен ауыстырылсын.</w:t>
      </w:r>
      <w:r>
        <w:br/>
      </w:r>
      <w:r>
        <w:rPr>
          <w:rFonts w:ascii="Times New Roman"/>
          <w:b w:val="false"/>
          <w:i w:val="false"/>
          <w:color w:val="000000"/>
          <w:sz w:val="28"/>
        </w:rPr>
        <w:t>
</w:t>
      </w:r>
      <w:r>
        <w:rPr>
          <w:rFonts w:ascii="Times New Roman"/>
          <w:b w:val="false"/>
          <w:i w:val="false"/>
          <w:color w:val="000000"/>
          <w:sz w:val="28"/>
        </w:rPr>
        <w:t>
      149. 363-бап мынадай мазмұндағы 4-тармақпен толықтырылсын:</w:t>
      </w:r>
      <w:r>
        <w:br/>
      </w:r>
      <w:r>
        <w:rPr>
          <w:rFonts w:ascii="Times New Roman"/>
          <w:b w:val="false"/>
          <w:i w:val="false"/>
          <w:color w:val="000000"/>
          <w:sz w:val="28"/>
        </w:rPr>
        <w:t>
      «4. Кеден одағы комиссиясының шешімімен осы тараудың ережелері қолданылатын керек-жарақтардың сандық нормалары айқындалуы мүмкін.</w:t>
      </w:r>
      <w:r>
        <w:br/>
      </w:r>
      <w:r>
        <w:rPr>
          <w:rFonts w:ascii="Times New Roman"/>
          <w:b w:val="false"/>
          <w:i w:val="false"/>
          <w:color w:val="000000"/>
          <w:sz w:val="28"/>
        </w:rPr>
        <w:t>
      Осы тармақтың бірінші бөлігіне сәйкес белгіленген нормалардан асып кететін керек-жарақтар осы Кодекске сәйкес кедендік рәсімдерге орналастыруға жатады.».</w:t>
      </w:r>
      <w:r>
        <w:br/>
      </w:r>
      <w:r>
        <w:rPr>
          <w:rFonts w:ascii="Times New Roman"/>
          <w:b w:val="false"/>
          <w:i w:val="false"/>
          <w:color w:val="000000"/>
          <w:sz w:val="28"/>
        </w:rPr>
        <w:t>
</w:t>
      </w:r>
      <w:r>
        <w:rPr>
          <w:rFonts w:ascii="Times New Roman"/>
          <w:b w:val="false"/>
          <w:i w:val="false"/>
          <w:color w:val="000000"/>
          <w:sz w:val="28"/>
        </w:rPr>
        <w:t>
      150. 366-баптың 3-тармағы «халықаралық шарттары» деген сөздерден кейін «мен Кеден одағы комиссиясының шешімдері»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151. 372-баптағы «жасалған» деген сөз «қолданылатын» деген сөзбен ауыстырылсын.</w:t>
      </w:r>
      <w:r>
        <w:br/>
      </w:r>
      <w:r>
        <w:rPr>
          <w:rFonts w:ascii="Times New Roman"/>
          <w:b w:val="false"/>
          <w:i w:val="false"/>
          <w:color w:val="000000"/>
          <w:sz w:val="28"/>
        </w:rPr>
        <w:t>
</w:t>
      </w:r>
      <w:r>
        <w:rPr>
          <w:rFonts w:ascii="Times New Roman"/>
          <w:b w:val="false"/>
          <w:i w:val="false"/>
          <w:color w:val="000000"/>
          <w:sz w:val="28"/>
        </w:rPr>
        <w:t>
      152. 373-бап алып тасталсын.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