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4d91" w14:textId="f574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Д.О.Қуанышевты Қазақстан Республикасының Үндістан Республикасындағы Төтенше және Өкілетті Елшісі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11 мамырдағы № 986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Дулат Оразбекұлы Қуанышев Қазақстан Республикасының Үндістан Республикасындағы Төтенше және Өкілетті Елшісі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 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