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99b7" w14:textId="c549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Француз Республикасының арасындағы Қазақстан-француз Президенттік комиссиясын құру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15 шілдедегі № 1022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мен Француз Республикасының арасындағы Қазақстан-француз Президенттік комиссиясын құру туралы хаттаманың жобасы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хатшысы - Қазақстан Республикасының Сыртқы істер министрі Қанат Бекмырзаұлы Саудабаев Қазақстан Республикасының атынан Қазақстан Республикасы мен Француз Республикасының арасындағы Қазақстан-француз Президенттік комиссиясын құру туралы хаттамаға қол қойсын, оған қағидаттық сипаты жоқ өзгерістер мен толықтырулар енгізуге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1022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мен Француз Республикасының арасындағы</w:t>
      </w:r>
      <w:r>
        <w:br/>
      </w:r>
      <w:r>
        <w:rPr>
          <w:rFonts w:ascii="Times New Roman"/>
          <w:b/>
          <w:i w:val="false"/>
          <w:color w:val="000000"/>
        </w:rPr>
        <w:t>
Қазақстан-француз Президенттік комиссиясын құру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(2013 жылғы 26 қаңтарда күшіне енді - СІМ-нің ресми сайты)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 Қазақстан Республикасы мен Француз Республикасы,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11 маусымда Париж қаласында қол қойылған Қазақстан Республикасы мен Француз Республикасының арасындағы Стратегиялық әріптестік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кеңейтуге ниет білдіре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мемлекеттің халықтары арасындағы екіжақты ынтымақтасты және байланысты кеңейту мен нығайтуға деген тілектерін растай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екіжақты іс-қимылды жақсарту және бірлескен жобаларды жүзеге асыру арқылы ынтымақтастықтың жаңа перспективаларын іздестіру мақсатында ұдайы саяси консультациялардың тұрақты жұмыс істейтін тетігін қалыптастыруда екі мемлекеттің ортақ мүдделерін тани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мұндай тұрақты жұмыс істейтін тетік саяси консультациялардың өткізілуіне икемділік беруіне және екіжақты ынтымақтастық туралы келісімдер негізінде құрылған аралас комиссиялар мен комитеттерді енгізуіне ниет білдіре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Н.Ә.Назарбаев пен Француз Республикасының Президенті Н. Саркозидің 2009 жылғы 6 қазанда қабылданған бірлескен шешімдеріне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Қазақстан-француз Президенттік комиссиясы (бұдан әрі - Комиссия) өзара мүддені білдіретін мәселелер бойынша саяси диалог пен пікір алмасудың тұрақты жұмыс істейтін тетігін қалыптастыру мақсатында құрылады.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Қазақстан-француз ынтымақтастығының жай-күйі бойынша пікір алмасу, екіжақты ынтымақтастықтың неғұрлым перспективалы бағыттарын және өзара іс-қимыл нысандарын жетілдіру жолдарын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екіжақты халықаралық шарттар мен Тараптар арасындағы қол жеткізілген уағдаластықтардың орындалу жай-күйі мониторингі;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арасындағы өзара іс-қимылды нығайтуға бағытталған басым ынтымақтастық бағдарламаларын әзірлеу, екіжақты халықаралық шарттарын жоспарлаумен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екіжақты қарым-қатынастардың проблемалық мәселелерін талдау және реттеу мақсатында жұмыс істейді.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Комиссияны Қазақстан Республикасының Президенті мен Француз Республикасының Президенті басқарады, олар тиісінше Комиссияның қазақстандық және француздық бөліктерінің төрағалары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және Француз Республикасының Сыртқы істер министрлері Комиссияның үйлестірушілері (бұдан әрі - үйлестірушілер) болып табылады.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Комиссияның құрылымына қол қойылған екіжақты құжаттар негізінде әрекет ететін мынадай аралас комиссиялар (кеңестер, комитеттер)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Қазақстан-француз экономикалық ынтымақтастық жөніндегі үкіметаралық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Қазақстан-француз іскерлік кеңесі;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Қазақстан-француз бірлескен әскери комиссиясы;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Әскери-техникалық ынтымақтастық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қорғаныс, төтенше жағдайлардың алдын алу және оларды жою мәселелері жөніндегі аралас Қазақстан-француз комиссиясы;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Ғарыш кеңістігін бейбіт мақсатта зерттеу және пайдалану саласындағы ынтымақтастық жөніндегі бірлескен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 болған кезде Комиссияның үйлестірушілері қосымша комиссиялар, комитеттер және жұмыс топтарын қалыптастыру туралы ұсыныстар енгізе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Комиссиялардың отырыстары шеңберінде конференциялар, бизнес-форумдар, көрмелер және тұсаукесерлер ұйымдастырылуы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департамент директорлары және Сыртқы істер министрлерінің орынбасарлары деңгейінде сыртқы саясат пен қауіпсіздіктің өзекті мәселелері бойынша саяси консультациялар өткізеді.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Қажет болған жағдайда Комиссияның отырыстарын дайындау Президенттердің көмекшілері немесе Сыртқы істер министрлері деңгейінде олардың халықаралық іс-шараларға қатысуы барысында немесе екіжақты сапарлары кезінде талқылануы мүмкін.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Комиссияның отырыстары Қазақстан Республикасында және Француз Республикасында кезекпен өткізіледі. Отырыстарды өткізу орны мен күні дипломатиялық арналар арқылы айқындалады.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Комиссияның отырыстарында төрағалық етуді қабылдаушы Тарап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отырысын әзірлеуді қабылдаушы Тарап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отырысына үйлестірушілер Комиссияның құрамына кіретін аралас комиссиялардың (кеңестердің, комитеттердің) қызметі туралы есептер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отырысының қорытынды құжаты үйлестірушілер қазақ, француз және орыс тілдерінде әзірлейтін Хаттама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Үйлестірушілер Комиссия отырысында қол жеткізілген уағдаластықтардың іске асырылуының мониторингін жүзеге асырады.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2008 жылғы 11 маусымдағы Шарт шеңберінде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қаласында 2010 жылғы 16 шілдеде әрқайсысы қазақ, француз және орыс тілдерінде екі түпнұсқа данада жасалды, әрі барлық мәтіндердің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үшін        Француз Республикасы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