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b393" w14:textId="b9cb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2006 жылғы 10 қазандағы № 199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11 сәуірдегі № 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ақпараттық қауіпсіздік тұжырымдамасы туралы" Қазақстан Республикасы Президентінің 2006 жылғы 10 қазандағы № 199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38, 422-құжат)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