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ec3a" w14:textId="f34e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2009 жылғы 4 қыркүйектегі № 867 және 2010 жылғы 18 тамыздағы № 1042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13 мамырдағы № 79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тану туралы: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2010 жылы Еуропадағы қауіпсіздік және ынтымақтастық ұйымына төрағалық етуі мәселелері жөніндегі мемлекеттік комиссия құру туралы» Қазақстан Республикасы Президентінің 2009 жылғы 4 қыркүйектегі N 867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38, 366-құжат);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2009 жылғы 4 қыркүйектегі № 867 Жарлығына өзгерістер енгізу туралы» Қазақстан Республикасы Президентінің 2010 жылғы 18 тамыздағы № 1042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48, 433-құжат).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