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bc44" w14:textId="777b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қаржы полициясы органдарында қызмет өткеру туралы ережені бекіту туралы" Қазақстан Республикасы Президентінің 2005 жылғы 6 қыркүйектегі № 1642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25 шілдедегі № 127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қаржы полициясы органдарында қызмет өткеру туралы ережені бекіту туралы» Қазақстан Республикасы Президентінің 2005 жылғы 6 қыркүйектегі № 1642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35, 481-құжат)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