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a0d6" w14:textId="0c4a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2008 жылғы 29 тамыздағы № 653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4 ақпандағы № 1150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"2009 - 2011 жылдарға арналған "Еуропаға жол" мемлекеттік бағдарламасы туралы" Қазақстан Республикасы Президентінің 2008 жылғы 29 тамыздағы № 653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37, 398-құжат)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2009 - 2011 жылдарға арналған "Еуропаға жол"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"Бағдарламаның паспорты" деген </w:t>
      </w:r>
      <w:r>
        <w:rPr>
          <w:rFonts w:ascii="Times New Roman"/>
          <w:b w:val="false"/>
          <w:i w:val="false"/>
          <w:color w:val="000000"/>
          <w:sz w:val="28"/>
        </w:rPr>
        <w:t>1-бөлімде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"Күтілетін нәтижелер" деген кіші бөлімнің үшінші абзацындағы "10 %-ға"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"Бағдарламаны іске асырудың негізгі бағыттары мен тетіктері" деген </w:t>
      </w:r>
      <w:r>
        <w:rPr>
          <w:rFonts w:ascii="Times New Roman"/>
          <w:b w:val="false"/>
          <w:i w:val="false"/>
          <w:color w:val="000000"/>
          <w:sz w:val="28"/>
        </w:rPr>
        <w:t>5-бөлімде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"Энергетикалық ынтымақтастықты дамыту" деген </w:t>
      </w:r>
      <w:r>
        <w:rPr>
          <w:rFonts w:ascii="Times New Roman"/>
          <w:b w:val="false"/>
          <w:i w:val="false"/>
          <w:color w:val="000000"/>
          <w:sz w:val="28"/>
        </w:rPr>
        <w:t>5.1.2-тараудың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"Техникалық реттеу және метрология саласындағы ынтымақтастықты дамыту" деген </w:t>
      </w:r>
      <w:r>
        <w:rPr>
          <w:rFonts w:ascii="Times New Roman"/>
          <w:b w:val="false"/>
          <w:i w:val="false"/>
          <w:color w:val="000000"/>
          <w:sz w:val="28"/>
        </w:rPr>
        <w:t>5.1.4-тараудың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абзацындағы "Стандарттау жөніндегі еуропалық комитетке (CEN),"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"Бағдарламаны іске асырудан күтілетін нәтижелер" деген </w:t>
      </w:r>
      <w:r>
        <w:rPr>
          <w:rFonts w:ascii="Times New Roman"/>
          <w:b w:val="false"/>
          <w:i w:val="false"/>
          <w:color w:val="000000"/>
          <w:sz w:val="28"/>
        </w:rPr>
        <w:t>7-бөлімнің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абзацындағы "10 %-ға" деген сөздер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