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82e6" w14:textId="f7b8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арнайы мемлекеттік мұрағатын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6 қаңтардағы № 216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"Ұлттық мұрағат қоры және мұрағаттар туралы" Қазақстан Республикасының 1998 жылғы 22 желтоқсандағы Заңының 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ұлттық қауіпсіздікті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министрлігінің арнайы мемлекеттік мұрағаты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осы Жарлықтан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