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54849" w14:textId="5f548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Н.А.Ноғаевты Батыс Қазақстан облысының әкімі қызметіне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2012 жылғы 20 қаңтардағы № 238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Нұрлан Асқарұлы Ноғаев Батыс Қазақстан облысының әкімі болып тағайындалсын.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