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5420" w14:textId="0e65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Н.М.Сәдуақасовты Қостанай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20 қаңтардағы № 240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Нұралы Мұстафаұлы Сәдуақасов Қостанай облысының әкімі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