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2b7d" w14:textId="88c2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Б.Т.Сұлтановты Қазақстан Республикасы Президентінің Әкімшілігі Басшысының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20 қаңтардағы № 242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Бақыт Тұрлыханұлы Сұлтанов Қазақстан Республикасы Президентінің Әкімшілігі Басшысының орынбасары болып тағайындалсын, ол Қазақстан Республикасы Президентінің көмекшісі қызметінен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