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f335" w14:textId="1d3f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әділет органдары қылмыстық-атқару жүйесінің туы және нышаны туралы" Қазақстан Республикасы Президентінің 2007 жылғы 8 қаңтардағы № 240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11 мамырдағы № 326 Жарлығы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әділет органдары қылмыстық-атқару жүйесінің туы және нышаны туралы» Қазақстан Республикасы Президентінің 2007 жылғы 8 қаңтардағы № 240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