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070c" w14:textId="6ec0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С.В. Лавровты I дәрежелі "Достық" орденімен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7 маусымдағы № 333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мен Ресей Федерациясы арасындағы екіжақты қарым-қатынастарды нығайтуға және дамытуға қосқан үлесі үшін Ресей Федерациясының Сыртқы істер министрі Сергей Викторович Лавров I дәрежелі "Достық" орденімен наградталсын.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