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ed9a4d" w14:textId="0ed9a4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мен Португалия Республикасы арасындағы дипломаттық паспорттардың иелерін визалардан босату туралы келісімді бекіту туралы</w:t>
      </w:r>
    </w:p>
    <w:p>
      <w:pPr>
        <w:spacing w:after="0"/>
        <w:ind w:left="0"/>
        <w:jc w:val="both"/>
      </w:pPr>
      <w:r>
        <w:rPr>
          <w:rFonts w:ascii="Times New Roman"/>
          <w:b w:val="false"/>
          <w:i w:val="false"/>
          <w:color w:val="000000"/>
          <w:sz w:val="28"/>
        </w:rPr>
        <w:t>Қазақстан Республикасы Президентінің 2012 жылғы 13 тамыздағы № 363 Жарлығы</w:t>
      </w:r>
    </w:p>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Президенті мен Үкіметі актілерінің</w:t>
      </w:r>
      <w:r>
        <w:br/>
      </w:r>
      <w:r>
        <w:rPr>
          <w:rFonts w:ascii="Times New Roman"/>
          <w:b w:val="false"/>
          <w:i w:val="false"/>
          <w:color w:val="000000"/>
          <w:sz w:val="28"/>
        </w:rPr>
        <w:t xml:space="preserve">
жинағында жариялануға тиіс    </w:t>
      </w:r>
    </w:p>
    <w:bookmarkStart w:name="z1" w:id="0"/>
    <w:p>
      <w:pPr>
        <w:spacing w:after="0"/>
        <w:ind w:left="0"/>
        <w:jc w:val="both"/>
      </w:pPr>
      <w:r>
        <w:rPr>
          <w:rFonts w:ascii="Times New Roman"/>
          <w:b w:val="false"/>
          <w:i w:val="false"/>
          <w:color w:val="000000"/>
          <w:sz w:val="28"/>
        </w:rPr>
        <w:t>
      "Қазақстан Республикасының халықаралық шарттары туралы" Қазақстан Республикасының 2005 жылғы 30 мамырдағы Заңы 15-бабының </w:t>
      </w:r>
      <w:r>
        <w:rPr>
          <w:rFonts w:ascii="Times New Roman"/>
          <w:b w:val="false"/>
          <w:i w:val="false"/>
          <w:color w:val="000000"/>
          <w:sz w:val="28"/>
        </w:rPr>
        <w:t>1) тармақшасына</w:t>
      </w:r>
      <w:r>
        <w:rPr>
          <w:rFonts w:ascii="Times New Roman"/>
          <w:b w:val="false"/>
          <w:i w:val="false"/>
          <w:color w:val="000000"/>
          <w:sz w:val="28"/>
        </w:rPr>
        <w:t xml:space="preserve"> сәйкес </w:t>
      </w:r>
      <w:r>
        <w:rPr>
          <w:rFonts w:ascii="Times New Roman"/>
          <w:b/>
          <w:i w:val="false"/>
          <w:color w:val="000000"/>
          <w:sz w:val="28"/>
        </w:rPr>
        <w:t>ҚАУЛЫ ЕТЕМІН:</w:t>
      </w:r>
      <w:r>
        <w:br/>
      </w:r>
      <w:r>
        <w:rPr>
          <w:rFonts w:ascii="Times New Roman"/>
          <w:b w:val="false"/>
          <w:i w:val="false"/>
          <w:color w:val="000000"/>
          <w:sz w:val="28"/>
        </w:rPr>
        <w:t>
</w:t>
      </w:r>
      <w:r>
        <w:rPr>
          <w:rFonts w:ascii="Times New Roman"/>
          <w:b w:val="false"/>
          <w:i w:val="false"/>
          <w:color w:val="000000"/>
          <w:sz w:val="28"/>
        </w:rPr>
        <w:t>
      1. 2010 жылғы 16 шілдеде Алматы қаласында жасалған Қазақстан Республикасы мен Португалия Республикасы арасындағы дипломаттық паспорттардың иелерін визалардан босату туралы </w:t>
      </w:r>
      <w:r>
        <w:rPr>
          <w:rFonts w:ascii="Times New Roman"/>
          <w:b w:val="false"/>
          <w:i w:val="false"/>
          <w:color w:val="000000"/>
          <w:sz w:val="28"/>
        </w:rPr>
        <w:t>келісім</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Жарлық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Н.Назарбаев</w:t>
      </w:r>
    </w:p>
    <w:bookmarkStart w:name="z4" w:id="1"/>
    <w:p>
      <w:pPr>
        <w:spacing w:after="0"/>
        <w:ind w:left="0"/>
        <w:jc w:val="left"/>
      </w:pPr>
      <w:r>
        <w:rPr>
          <w:rFonts w:ascii="Times New Roman"/>
          <w:b/>
          <w:i w:val="false"/>
          <w:color w:val="000000"/>
        </w:rPr>
        <w:t xml:space="preserve"> 
Қазақстан Республикасы мен Португалия Республикасы арасындағы дипломаттық паспорттардың иелерін визалардан босату туралы</w:t>
      </w:r>
      <w:r>
        <w:br/>
      </w:r>
      <w:r>
        <w:rPr>
          <w:rFonts w:ascii="Times New Roman"/>
          <w:b/>
          <w:i w:val="false"/>
          <w:color w:val="000000"/>
        </w:rPr>
        <w:t>
келісім</w:t>
      </w:r>
    </w:p>
    <w:bookmarkEnd w:id="1"/>
    <w:p>
      <w:pPr>
        <w:spacing w:after="0"/>
        <w:ind w:left="0"/>
        <w:jc w:val="both"/>
      </w:pPr>
      <w:r>
        <w:rPr>
          <w:rFonts w:ascii="Times New Roman"/>
          <w:b w:val="false"/>
          <w:i/>
          <w:color w:val="000000"/>
          <w:sz w:val="28"/>
        </w:rPr>
        <w:t>(2013 жылғы 3 наурызда күшіне енді - Қазақстан Республикасының халықаралық шарттары бюллетені, 2013 ж., N 2, 20-құжат)</w:t>
      </w:r>
    </w:p>
    <w:p>
      <w:pPr>
        <w:spacing w:after="0"/>
        <w:ind w:left="0"/>
        <w:jc w:val="both"/>
      </w:pPr>
      <w:r>
        <w:rPr>
          <w:rFonts w:ascii="Times New Roman"/>
          <w:b w:val="false"/>
          <w:i w:val="false"/>
          <w:color w:val="000000"/>
          <w:sz w:val="28"/>
        </w:rPr>
        <w:t>      Бұдан әрі «Тараптар» деп аталатын Қазақстан Республикасы мен мен Португалия Республикасы,</w:t>
      </w:r>
      <w:r>
        <w:br/>
      </w:r>
      <w:r>
        <w:rPr>
          <w:rFonts w:ascii="Times New Roman"/>
          <w:b w:val="false"/>
          <w:i w:val="false"/>
          <w:color w:val="000000"/>
          <w:sz w:val="28"/>
        </w:rPr>
        <w:t>
      екі мемлекет арасында достық қатынастарды және ынтымақтастықты нығайтуға ниет білдіре отырып,</w:t>
      </w:r>
      <w:r>
        <w:br/>
      </w:r>
      <w:r>
        <w:rPr>
          <w:rFonts w:ascii="Times New Roman"/>
          <w:b w:val="false"/>
          <w:i w:val="false"/>
          <w:color w:val="000000"/>
          <w:sz w:val="28"/>
        </w:rPr>
        <w:t>
      дипломаттық паспорттары бар өз азаматтарының сапарларын жеңілдетуге тілек білдіре отырып,</w:t>
      </w:r>
      <w:r>
        <w:br/>
      </w:r>
      <w:r>
        <w:rPr>
          <w:rFonts w:ascii="Times New Roman"/>
          <w:b w:val="false"/>
          <w:i w:val="false"/>
          <w:color w:val="000000"/>
          <w:sz w:val="28"/>
        </w:rPr>
        <w:t>
      төмендегілер туралы келісті:</w:t>
      </w:r>
    </w:p>
    <w:bookmarkStart w:name="z5" w:id="2"/>
    <w:p>
      <w:pPr>
        <w:spacing w:after="0"/>
        <w:ind w:left="0"/>
        <w:jc w:val="left"/>
      </w:pPr>
      <w:r>
        <w:rPr>
          <w:rFonts w:ascii="Times New Roman"/>
          <w:b/>
          <w:i w:val="false"/>
          <w:color w:val="000000"/>
        </w:rPr>
        <w:t xml:space="preserve"> 
1-бап</w:t>
      </w:r>
      <w:r>
        <w:br/>
      </w:r>
      <w:r>
        <w:rPr>
          <w:rFonts w:ascii="Times New Roman"/>
          <w:b/>
          <w:i w:val="false"/>
          <w:color w:val="000000"/>
        </w:rPr>
        <w:t>
Мақсаттары</w:t>
      </w:r>
    </w:p>
    <w:bookmarkEnd w:id="2"/>
    <w:p>
      <w:pPr>
        <w:spacing w:after="0"/>
        <w:ind w:left="0"/>
        <w:jc w:val="both"/>
      </w:pPr>
      <w:r>
        <w:rPr>
          <w:rFonts w:ascii="Times New Roman"/>
          <w:b w:val="false"/>
          <w:i w:val="false"/>
          <w:color w:val="000000"/>
          <w:sz w:val="28"/>
        </w:rPr>
        <w:t>      Осы Келісім Тараптардың дипломаттық паспорттар иелерін визалардан босату үшін құқықтық нормаларды белгілейді.</w:t>
      </w:r>
    </w:p>
    <w:bookmarkStart w:name="z6" w:id="3"/>
    <w:p>
      <w:pPr>
        <w:spacing w:after="0"/>
        <w:ind w:left="0"/>
        <w:jc w:val="left"/>
      </w:pPr>
      <w:r>
        <w:rPr>
          <w:rFonts w:ascii="Times New Roman"/>
          <w:b/>
          <w:i w:val="false"/>
          <w:color w:val="000000"/>
        </w:rPr>
        <w:t xml:space="preserve"> 
2-бап</w:t>
      </w:r>
      <w:r>
        <w:br/>
      </w:r>
      <w:r>
        <w:rPr>
          <w:rFonts w:ascii="Times New Roman"/>
          <w:b/>
          <w:i w:val="false"/>
          <w:color w:val="000000"/>
        </w:rPr>
        <w:t>
Анықтамалар</w:t>
      </w:r>
    </w:p>
    <w:bookmarkEnd w:id="3"/>
    <w:p>
      <w:pPr>
        <w:spacing w:after="0"/>
        <w:ind w:left="0"/>
        <w:jc w:val="both"/>
      </w:pPr>
      <w:r>
        <w:rPr>
          <w:rFonts w:ascii="Times New Roman"/>
          <w:b w:val="false"/>
          <w:i w:val="false"/>
          <w:color w:val="000000"/>
          <w:sz w:val="28"/>
        </w:rPr>
        <w:t>      Осы Келісімнің мақсаттары үшін төменде көрсетілген ережелер мыналарды білдіреді:</w:t>
      </w:r>
      <w:r>
        <w:br/>
      </w:r>
      <w:r>
        <w:rPr>
          <w:rFonts w:ascii="Times New Roman"/>
          <w:b w:val="false"/>
          <w:i w:val="false"/>
          <w:color w:val="000000"/>
          <w:sz w:val="28"/>
        </w:rPr>
        <w:t>
      а) «жарамды паспорт» - бір Тарап аумағынан жол жүрген кезінде, кем дегенде үш ай мерзімге қолданылатын Тараптардың дипломаттық паспортын білдіреді.</w:t>
      </w:r>
      <w:r>
        <w:br/>
      </w:r>
      <w:r>
        <w:rPr>
          <w:rFonts w:ascii="Times New Roman"/>
          <w:b w:val="false"/>
          <w:i w:val="false"/>
          <w:color w:val="000000"/>
          <w:sz w:val="28"/>
        </w:rPr>
        <w:t>
      в) «отбасы мүшесі» - жұбайы/зайыбы, сондай-ақ Тараптардың жарамды паспорттары иелерінің асырауындағы балаларды және адамдарды білдіреді.</w:t>
      </w:r>
    </w:p>
    <w:bookmarkStart w:name="z7" w:id="4"/>
    <w:p>
      <w:pPr>
        <w:spacing w:after="0"/>
        <w:ind w:left="0"/>
        <w:jc w:val="left"/>
      </w:pPr>
      <w:r>
        <w:rPr>
          <w:rFonts w:ascii="Times New Roman"/>
          <w:b/>
          <w:i w:val="false"/>
          <w:color w:val="000000"/>
        </w:rPr>
        <w:t xml:space="preserve"> 
3-бап</w:t>
      </w:r>
      <w:r>
        <w:br/>
      </w:r>
      <w:r>
        <w:rPr>
          <w:rFonts w:ascii="Times New Roman"/>
          <w:b/>
          <w:i w:val="false"/>
          <w:color w:val="000000"/>
        </w:rPr>
        <w:t>
Қысқа мерзімді болу</w:t>
      </w:r>
    </w:p>
    <w:bookmarkEnd w:id="4"/>
    <w:bookmarkStart w:name="z8" w:id="5"/>
    <w:p>
      <w:pPr>
        <w:spacing w:after="0"/>
        <w:ind w:left="0"/>
        <w:jc w:val="both"/>
      </w:pPr>
      <w:r>
        <w:rPr>
          <w:rFonts w:ascii="Times New Roman"/>
          <w:b w:val="false"/>
          <w:i w:val="false"/>
          <w:color w:val="000000"/>
          <w:sz w:val="28"/>
        </w:rPr>
        <w:t>
      1. Қазақстан Республикасының жарамды паспорттары бар Қазақстан Республикасының азаматтары 1990 жылғы 19 маусымда қабылданған 1985 жылғы 14 маусымдағы Шенген Келісімін қолдану туралы конвенцияға қатысушылар болып табылатын мемлекеттер құрған еркін жүріп-тұру аймағының сыртқы шекарасын кесіп өткен алғашқы күннен бастап Португалия Республикасының аумағына өте алады және онда алты айлық кезең ішінде 90 (тоқсан) күнге дейінгі кезеңде барынша көп визасыз бола алады.</w:t>
      </w:r>
      <w:r>
        <w:br/>
      </w:r>
      <w:r>
        <w:rPr>
          <w:rFonts w:ascii="Times New Roman"/>
          <w:b w:val="false"/>
          <w:i w:val="false"/>
          <w:color w:val="000000"/>
          <w:sz w:val="28"/>
        </w:rPr>
        <w:t>
</w:t>
      </w:r>
      <w:r>
        <w:rPr>
          <w:rFonts w:ascii="Times New Roman"/>
          <w:b w:val="false"/>
          <w:i w:val="false"/>
          <w:color w:val="000000"/>
          <w:sz w:val="28"/>
        </w:rPr>
        <w:t>
      2. Португалия Республикасының жарамды паспорттары бар Португалия Республикасының азаматтары Қазақстан Республикасының аумағына өте алады және онда алғашқы келген күннен бастап алты айлық кезең ішінде 90 (тоқсан) күнге дейінгі барынша көп кезеңде визасыз бола алады.</w:t>
      </w:r>
    </w:p>
    <w:bookmarkEnd w:id="5"/>
    <w:bookmarkStart w:name="z10" w:id="6"/>
    <w:p>
      <w:pPr>
        <w:spacing w:after="0"/>
        <w:ind w:left="0"/>
        <w:jc w:val="left"/>
      </w:pPr>
      <w:r>
        <w:rPr>
          <w:rFonts w:ascii="Times New Roman"/>
          <w:b/>
          <w:i w:val="false"/>
          <w:color w:val="000000"/>
        </w:rPr>
        <w:t xml:space="preserve"> 
4-бап</w:t>
      </w:r>
      <w:r>
        <w:br/>
      </w:r>
      <w:r>
        <w:rPr>
          <w:rFonts w:ascii="Times New Roman"/>
          <w:b/>
          <w:i w:val="false"/>
          <w:color w:val="000000"/>
        </w:rPr>
        <w:t>
Keлу және болу</w:t>
      </w:r>
    </w:p>
    <w:bookmarkEnd w:id="6"/>
    <w:bookmarkStart w:name="z11" w:id="7"/>
    <w:p>
      <w:pPr>
        <w:spacing w:after="0"/>
        <w:ind w:left="0"/>
        <w:jc w:val="both"/>
      </w:pPr>
      <w:r>
        <w:rPr>
          <w:rFonts w:ascii="Times New Roman"/>
          <w:b w:val="false"/>
          <w:i w:val="false"/>
          <w:color w:val="000000"/>
          <w:sz w:val="28"/>
        </w:rPr>
        <w:t>
      1. Қазақстан Республикасының Португалия Республикасындағы дипломатиялық өкілдігіне немесе консулдық мекемесіне, не болмаса Португалия Республикасындағы халықаралық ұйымға тағайындалған жарамды паспорттарының иелері, сондай-ақ жарамды паспорттары бар олардың отбасы мүшелері Португалия Республикасының аумағына келе алады және онда өздері тағайындалған кезеңде визасыз бола алады.</w:t>
      </w:r>
      <w:r>
        <w:br/>
      </w:r>
      <w:r>
        <w:rPr>
          <w:rFonts w:ascii="Times New Roman"/>
          <w:b w:val="false"/>
          <w:i w:val="false"/>
          <w:color w:val="000000"/>
          <w:sz w:val="28"/>
        </w:rPr>
        <w:t>
</w:t>
      </w:r>
      <w:r>
        <w:rPr>
          <w:rFonts w:ascii="Times New Roman"/>
          <w:b w:val="false"/>
          <w:i w:val="false"/>
          <w:color w:val="000000"/>
          <w:sz w:val="28"/>
        </w:rPr>
        <w:t>
      2. Португалия Республикасының Қазақстан Республикасындағы дипломатиялық өкілдігіне немесе консулдық мекемесіне не болмаса Қазақстан Республикасындағы халықаралық ұйымға тағайындалған, жарамды паспорттарының иелері, сондай-ақ жарамды паспорттары бар олардың отбасы мүшелері Қазақстан Республикасының аумағына келе алады және онда өздері тағайындалған кезеңде визасыз бола алады.</w:t>
      </w:r>
      <w:r>
        <w:br/>
      </w:r>
      <w:r>
        <w:rPr>
          <w:rFonts w:ascii="Times New Roman"/>
          <w:b w:val="false"/>
          <w:i w:val="false"/>
          <w:color w:val="000000"/>
          <w:sz w:val="28"/>
        </w:rPr>
        <w:t>
</w:t>
      </w:r>
      <w:r>
        <w:rPr>
          <w:rFonts w:ascii="Times New Roman"/>
          <w:b w:val="false"/>
          <w:i w:val="false"/>
          <w:color w:val="000000"/>
          <w:sz w:val="28"/>
        </w:rPr>
        <w:t>
      3. Жоғарыдағы тармақтарда аталған мақсаттар үшін, Тараптардың әрқайсысы Тараптардың аумақтарындағы дипломатиялық өкілдікке немесе халықаралық ұйымға тағайындалған, жарамды паспорттар иелерінің, сондай-ақ жарамды паспорттары бар олармен бірге жүретін отбасы мүшелерінің баратыны туралы жазбаша нысанда және дипломатиялық арналар бойынша олар екінші Тараптың аумағына келетін күнге дейін хабарлауға міндетті.</w:t>
      </w:r>
    </w:p>
    <w:bookmarkEnd w:id="7"/>
    <w:bookmarkStart w:name="z14" w:id="8"/>
    <w:p>
      <w:pPr>
        <w:spacing w:after="0"/>
        <w:ind w:left="0"/>
        <w:jc w:val="left"/>
      </w:pPr>
      <w:r>
        <w:rPr>
          <w:rFonts w:ascii="Times New Roman"/>
          <w:b/>
          <w:i w:val="false"/>
          <w:color w:val="000000"/>
        </w:rPr>
        <w:t xml:space="preserve"> 
5-бап</w:t>
      </w:r>
      <w:r>
        <w:br/>
      </w:r>
      <w:r>
        <w:rPr>
          <w:rFonts w:ascii="Times New Roman"/>
          <w:b/>
          <w:i w:val="false"/>
          <w:color w:val="000000"/>
        </w:rPr>
        <w:t>
Ұлттық заңнамасын сақтау</w:t>
      </w:r>
    </w:p>
    <w:bookmarkEnd w:id="8"/>
    <w:bookmarkStart w:name="z15" w:id="9"/>
    <w:p>
      <w:pPr>
        <w:spacing w:after="0"/>
        <w:ind w:left="0"/>
        <w:jc w:val="both"/>
      </w:pPr>
      <w:r>
        <w:rPr>
          <w:rFonts w:ascii="Times New Roman"/>
          <w:b w:val="false"/>
          <w:i w:val="false"/>
          <w:color w:val="000000"/>
          <w:sz w:val="28"/>
        </w:rPr>
        <w:t>
      1. Визалардан босату - осы Келісімде белгіленген ережелерге сәйкес жарамды паспорттар иелерінің болу мемлекетіне келу, болу және одан кету сәтінде Тараптардың ұлттық заңнамасын сақтау міндеттерінен ешкімді босатпайды.</w:t>
      </w:r>
      <w:r>
        <w:br/>
      </w:r>
      <w:r>
        <w:rPr>
          <w:rFonts w:ascii="Times New Roman"/>
          <w:b w:val="false"/>
          <w:i w:val="false"/>
          <w:color w:val="000000"/>
          <w:sz w:val="28"/>
        </w:rPr>
        <w:t>
</w:t>
      </w:r>
      <w:r>
        <w:rPr>
          <w:rFonts w:ascii="Times New Roman"/>
          <w:b w:val="false"/>
          <w:i w:val="false"/>
          <w:color w:val="000000"/>
          <w:sz w:val="28"/>
        </w:rPr>
        <w:t>
      2. Осы Келісім әрбір Тараптың құзыретті органдарына олардың ұлттық заңнамасына сәйкес екінші Тарап азаматтарының келуінен және онда болуынан бас тарту құқығын жоққа шығармайды.</w:t>
      </w:r>
    </w:p>
    <w:bookmarkEnd w:id="9"/>
    <w:bookmarkStart w:name="z17" w:id="10"/>
    <w:p>
      <w:pPr>
        <w:spacing w:after="0"/>
        <w:ind w:left="0"/>
        <w:jc w:val="left"/>
      </w:pPr>
      <w:r>
        <w:rPr>
          <w:rFonts w:ascii="Times New Roman"/>
          <w:b/>
          <w:i w:val="false"/>
          <w:color w:val="000000"/>
        </w:rPr>
        <w:t xml:space="preserve"> 
6-бап</w:t>
      </w:r>
      <w:r>
        <w:br/>
      </w:r>
      <w:r>
        <w:rPr>
          <w:rFonts w:ascii="Times New Roman"/>
          <w:b/>
          <w:i w:val="false"/>
          <w:color w:val="000000"/>
        </w:rPr>
        <w:t>
Паспорттар туралы ақпарат</w:t>
      </w:r>
    </w:p>
    <w:bookmarkEnd w:id="10"/>
    <w:bookmarkStart w:name="z18" w:id="11"/>
    <w:p>
      <w:pPr>
        <w:spacing w:after="0"/>
        <w:ind w:left="0"/>
        <w:jc w:val="both"/>
      </w:pPr>
      <w:r>
        <w:rPr>
          <w:rFonts w:ascii="Times New Roman"/>
          <w:b w:val="false"/>
          <w:i w:val="false"/>
          <w:color w:val="000000"/>
          <w:sz w:val="28"/>
        </w:rPr>
        <w:t>
      1. Осы Келісім күшіне енгеннен кейін, Тараптар 30 (отыз) күннен кешіктірместен жарамды паспорттардың үлгілерімен дипломатиялық арналар бойынша алмасады.</w:t>
      </w:r>
      <w:r>
        <w:br/>
      </w:r>
      <w:r>
        <w:rPr>
          <w:rFonts w:ascii="Times New Roman"/>
          <w:b w:val="false"/>
          <w:i w:val="false"/>
          <w:color w:val="000000"/>
          <w:sz w:val="28"/>
        </w:rPr>
        <w:t>
</w:t>
      </w:r>
      <w:r>
        <w:rPr>
          <w:rFonts w:ascii="Times New Roman"/>
          <w:b w:val="false"/>
          <w:i w:val="false"/>
          <w:color w:val="000000"/>
          <w:sz w:val="28"/>
        </w:rPr>
        <w:t>
      2. Егер Тараптардың бірі жаңа дипломаттық паспорттарды енгізсе немесе оларды өзгертсе, оларды пайдалануды бастайтын күніне дейін, 30 (отыз) күннен кешіктірместен жаңа немесе өзгерген паспорт үлгілерін дипломатиялық арналар бойынша жолдау арқылы екінші Тарапқа хабарлауы тиіс.</w:t>
      </w:r>
    </w:p>
    <w:bookmarkEnd w:id="11"/>
    <w:bookmarkStart w:name="z20" w:id="12"/>
    <w:p>
      <w:pPr>
        <w:spacing w:after="0"/>
        <w:ind w:left="0"/>
        <w:jc w:val="left"/>
      </w:pPr>
      <w:r>
        <w:rPr>
          <w:rFonts w:ascii="Times New Roman"/>
          <w:b/>
          <w:i w:val="false"/>
          <w:color w:val="000000"/>
        </w:rPr>
        <w:t xml:space="preserve"> 
7-бап</w:t>
      </w:r>
      <w:r>
        <w:br/>
      </w:r>
      <w:r>
        <w:rPr>
          <w:rFonts w:ascii="Times New Roman"/>
          <w:b/>
          <w:i w:val="false"/>
          <w:color w:val="000000"/>
        </w:rPr>
        <w:t>
Дауларды реттеу</w:t>
      </w:r>
    </w:p>
    <w:bookmarkEnd w:id="12"/>
    <w:p>
      <w:pPr>
        <w:spacing w:after="0"/>
        <w:ind w:left="0"/>
        <w:jc w:val="both"/>
      </w:pPr>
      <w:r>
        <w:rPr>
          <w:rFonts w:ascii="Times New Roman"/>
          <w:b w:val="false"/>
          <w:i w:val="false"/>
          <w:color w:val="000000"/>
          <w:sz w:val="28"/>
        </w:rPr>
        <w:t>      Осы Келісімді түсіндіру немесе қолдану кезінде туындайтын кез келген дауларды Тараптар келіссөздер және дипломатиялық арналар арқылы шешеді.</w:t>
      </w:r>
    </w:p>
    <w:bookmarkStart w:name="z21" w:id="13"/>
    <w:p>
      <w:pPr>
        <w:spacing w:after="0"/>
        <w:ind w:left="0"/>
        <w:jc w:val="left"/>
      </w:pPr>
      <w:r>
        <w:rPr>
          <w:rFonts w:ascii="Times New Roman"/>
          <w:b/>
          <w:i w:val="false"/>
          <w:color w:val="000000"/>
        </w:rPr>
        <w:t xml:space="preserve"> 
8-бап</w:t>
      </w:r>
      <w:r>
        <w:br/>
      </w:r>
      <w:r>
        <w:rPr>
          <w:rFonts w:ascii="Times New Roman"/>
          <w:b/>
          <w:i w:val="false"/>
          <w:color w:val="000000"/>
        </w:rPr>
        <w:t>
Қолданысын тоқтату</w:t>
      </w:r>
    </w:p>
    <w:bookmarkEnd w:id="13"/>
    <w:p>
      <w:pPr>
        <w:spacing w:after="0"/>
        <w:ind w:left="0"/>
        <w:jc w:val="both"/>
      </w:pPr>
      <w:r>
        <w:rPr>
          <w:rFonts w:ascii="Times New Roman"/>
          <w:b w:val="false"/>
          <w:i w:val="false"/>
          <w:color w:val="000000"/>
          <w:sz w:val="28"/>
        </w:rPr>
        <w:t>      1. Тараптардың әрқайсысы қоғамдық тәртіпті, қоғамдық денсаулықты немесе ұлттық қауіпсіздікті қамтамасыз ету мақсатында осы Келісімнің қолданысын толық немесе ішінара тоқтата алады.</w:t>
      </w:r>
      <w:r>
        <w:br/>
      </w:r>
      <w:r>
        <w:rPr>
          <w:rFonts w:ascii="Times New Roman"/>
          <w:b w:val="false"/>
          <w:i w:val="false"/>
          <w:color w:val="000000"/>
          <w:sz w:val="28"/>
        </w:rPr>
        <w:t>
      2. Осы Келісімнің қолданысы тоқтатылатыны туралы 3 (үш) күннен кешіктірілместен оны қолданғанға дейін екінші Тарапқа жазбаша нысанда дипломатиялық арналар бойынша хабарланады.</w:t>
      </w:r>
    </w:p>
    <w:bookmarkStart w:name="z22" w:id="14"/>
    <w:p>
      <w:pPr>
        <w:spacing w:after="0"/>
        <w:ind w:left="0"/>
        <w:jc w:val="left"/>
      </w:pPr>
      <w:r>
        <w:rPr>
          <w:rFonts w:ascii="Times New Roman"/>
          <w:b/>
          <w:i w:val="false"/>
          <w:color w:val="000000"/>
        </w:rPr>
        <w:t xml:space="preserve"> 
9-бап</w:t>
      </w:r>
      <w:r>
        <w:br/>
      </w:r>
      <w:r>
        <w:rPr>
          <w:rFonts w:ascii="Times New Roman"/>
          <w:b/>
          <w:i w:val="false"/>
          <w:color w:val="000000"/>
        </w:rPr>
        <w:t>
Өзгерістер</w:t>
      </w:r>
    </w:p>
    <w:bookmarkEnd w:id="14"/>
    <w:p>
      <w:pPr>
        <w:spacing w:after="0"/>
        <w:ind w:left="0"/>
        <w:jc w:val="both"/>
      </w:pPr>
      <w:r>
        <w:rPr>
          <w:rFonts w:ascii="Times New Roman"/>
          <w:b w:val="false"/>
          <w:i w:val="false"/>
          <w:color w:val="000000"/>
          <w:sz w:val="28"/>
        </w:rPr>
        <w:t>      Осы Келісімге Тараптардың өзара келісімі бойынша оның ажырамас бөліктері болып табылатын және жеке хаттамалармен ресімделетін осы Келісімінің </w:t>
      </w:r>
      <w:r>
        <w:rPr>
          <w:rFonts w:ascii="Times New Roman"/>
          <w:b w:val="false"/>
          <w:i w:val="false"/>
          <w:color w:val="000000"/>
          <w:sz w:val="28"/>
        </w:rPr>
        <w:t>11-бабында</w:t>
      </w:r>
      <w:r>
        <w:rPr>
          <w:rFonts w:ascii="Times New Roman"/>
          <w:b w:val="false"/>
          <w:i w:val="false"/>
          <w:color w:val="000000"/>
          <w:sz w:val="28"/>
        </w:rPr>
        <w:t xml:space="preserve"> көзделген тәртіппен күшіне енетін өзгерістер енгізілуі мүмкін.</w:t>
      </w:r>
    </w:p>
    <w:bookmarkStart w:name="z23" w:id="15"/>
    <w:p>
      <w:pPr>
        <w:spacing w:after="0"/>
        <w:ind w:left="0"/>
        <w:jc w:val="left"/>
      </w:pPr>
      <w:r>
        <w:rPr>
          <w:rFonts w:ascii="Times New Roman"/>
          <w:b/>
          <w:i w:val="false"/>
          <w:color w:val="000000"/>
        </w:rPr>
        <w:t xml:space="preserve"> 
10-бап</w:t>
      </w:r>
      <w:r>
        <w:br/>
      </w:r>
      <w:r>
        <w:rPr>
          <w:rFonts w:ascii="Times New Roman"/>
          <w:b/>
          <w:i w:val="false"/>
          <w:color w:val="000000"/>
        </w:rPr>
        <w:t>
Қолданыс мерзімі және тоқтатылуы</w:t>
      </w:r>
    </w:p>
    <w:bookmarkEnd w:id="15"/>
    <w:bookmarkStart w:name="z24" w:id="16"/>
    <w:p>
      <w:pPr>
        <w:spacing w:after="0"/>
        <w:ind w:left="0"/>
        <w:jc w:val="both"/>
      </w:pPr>
      <w:r>
        <w:rPr>
          <w:rFonts w:ascii="Times New Roman"/>
          <w:b w:val="false"/>
          <w:i w:val="false"/>
          <w:color w:val="000000"/>
          <w:sz w:val="28"/>
        </w:rPr>
        <w:t>
      1. Осы Келісім белгіленбеген мерзімге жасалады.</w:t>
      </w:r>
      <w:r>
        <w:br/>
      </w:r>
      <w:r>
        <w:rPr>
          <w:rFonts w:ascii="Times New Roman"/>
          <w:b w:val="false"/>
          <w:i w:val="false"/>
          <w:color w:val="000000"/>
          <w:sz w:val="28"/>
        </w:rPr>
        <w:t>
</w:t>
      </w:r>
      <w:r>
        <w:rPr>
          <w:rFonts w:ascii="Times New Roman"/>
          <w:b w:val="false"/>
          <w:i w:val="false"/>
          <w:color w:val="000000"/>
          <w:sz w:val="28"/>
        </w:rPr>
        <w:t>
      2. Тараптардың кез келгені дипломатиялық арналар бойынша жазбаша хабарлама жіберу арқылы кез келген уақытта осы Келісімнің қолданысын тоқтата алады.</w:t>
      </w:r>
      <w:r>
        <w:br/>
      </w:r>
      <w:r>
        <w:rPr>
          <w:rFonts w:ascii="Times New Roman"/>
          <w:b w:val="false"/>
          <w:i w:val="false"/>
          <w:color w:val="000000"/>
          <w:sz w:val="28"/>
        </w:rPr>
        <w:t>
</w:t>
      </w:r>
      <w:r>
        <w:rPr>
          <w:rFonts w:ascii="Times New Roman"/>
          <w:b w:val="false"/>
          <w:i w:val="false"/>
          <w:color w:val="000000"/>
          <w:sz w:val="28"/>
        </w:rPr>
        <w:t>
      3. Осы Келісім дипломатиялық арналар бойынша осы баптың </w:t>
      </w:r>
      <w:r>
        <w:rPr>
          <w:rFonts w:ascii="Times New Roman"/>
          <w:b w:val="false"/>
          <w:i w:val="false"/>
          <w:color w:val="000000"/>
          <w:sz w:val="28"/>
        </w:rPr>
        <w:t>2-тармағында</w:t>
      </w:r>
      <w:r>
        <w:rPr>
          <w:rFonts w:ascii="Times New Roman"/>
          <w:b w:val="false"/>
          <w:i w:val="false"/>
          <w:color w:val="000000"/>
          <w:sz w:val="28"/>
        </w:rPr>
        <w:t xml:space="preserve"> көзделген жазбаша хабарлама алынған күннен кейін 3 (үш) ай өтісімен қолданысын тоқтатады.</w:t>
      </w:r>
    </w:p>
    <w:bookmarkEnd w:id="16"/>
    <w:bookmarkStart w:name="z26" w:id="17"/>
    <w:p>
      <w:pPr>
        <w:spacing w:after="0"/>
        <w:ind w:left="0"/>
        <w:jc w:val="left"/>
      </w:pPr>
      <w:r>
        <w:rPr>
          <w:rFonts w:ascii="Times New Roman"/>
          <w:b/>
          <w:i w:val="false"/>
          <w:color w:val="000000"/>
        </w:rPr>
        <w:t xml:space="preserve"> 
11-бап</w:t>
      </w:r>
      <w:r>
        <w:br/>
      </w:r>
      <w:r>
        <w:rPr>
          <w:rFonts w:ascii="Times New Roman"/>
          <w:b/>
          <w:i w:val="false"/>
          <w:color w:val="000000"/>
        </w:rPr>
        <w:t>
Күшіне енуі</w:t>
      </w:r>
    </w:p>
    <w:bookmarkEnd w:id="17"/>
    <w:p>
      <w:pPr>
        <w:spacing w:after="0"/>
        <w:ind w:left="0"/>
        <w:jc w:val="both"/>
      </w:pPr>
      <w:r>
        <w:rPr>
          <w:rFonts w:ascii="Times New Roman"/>
          <w:b w:val="false"/>
          <w:i w:val="false"/>
          <w:color w:val="000000"/>
          <w:sz w:val="28"/>
        </w:rPr>
        <w:t>      Осы Келісім оның күшіне енуі үшін қажетті мемлекетішілік рәсімдерді Тараптардың орындағаны туралы соңғы жазбаша хабарлама дипломатиялық арналар бойынша алынған күннен кейін 30 (отыз) күн өтісімен күшіне енеді.</w:t>
      </w:r>
    </w:p>
    <w:bookmarkStart w:name="z27" w:id="18"/>
    <w:p>
      <w:pPr>
        <w:spacing w:after="0"/>
        <w:ind w:left="0"/>
        <w:jc w:val="left"/>
      </w:pPr>
      <w:r>
        <w:rPr>
          <w:rFonts w:ascii="Times New Roman"/>
          <w:b/>
          <w:i w:val="false"/>
          <w:color w:val="000000"/>
        </w:rPr>
        <w:t xml:space="preserve"> 
12-бап</w:t>
      </w:r>
      <w:r>
        <w:br/>
      </w:r>
      <w:r>
        <w:rPr>
          <w:rFonts w:ascii="Times New Roman"/>
          <w:b/>
          <w:i w:val="false"/>
          <w:color w:val="000000"/>
        </w:rPr>
        <w:t>
Тіркеу</w:t>
      </w:r>
    </w:p>
    <w:bookmarkEnd w:id="18"/>
    <w:p>
      <w:pPr>
        <w:spacing w:after="0"/>
        <w:ind w:left="0"/>
        <w:jc w:val="both"/>
      </w:pPr>
      <w:r>
        <w:rPr>
          <w:rFonts w:ascii="Times New Roman"/>
          <w:b w:val="false"/>
          <w:i w:val="false"/>
          <w:color w:val="000000"/>
          <w:sz w:val="28"/>
        </w:rPr>
        <w:t>      Осы Келісім күшіне енгеннен кейін Португалия Тарапы Біріккен Ұлттар Жарғысының 102-бабына сәйкес тіркеу үшін оны Біріккен Ұлттар Ұйымының Хатшылығына жолдайды және тіркеу нөмірі туралы Қазақстан Республикасына хабарлайды.</w:t>
      </w:r>
      <w:r>
        <w:br/>
      </w:r>
      <w:r>
        <w:rPr>
          <w:rFonts w:ascii="Times New Roman"/>
          <w:b w:val="false"/>
          <w:i w:val="false"/>
          <w:color w:val="000000"/>
          <w:sz w:val="28"/>
        </w:rPr>
        <w:t>
      Алматы қаласында 2010 жылғы 16 шілдеде әрқайсысы қазақ, португал, ағылшын және орыс тілдерінде екі түпнұсқа данада жасалды және де барлық мәтіндердің күші бірдей.</w:t>
      </w:r>
      <w:r>
        <w:br/>
      </w:r>
      <w:r>
        <w:rPr>
          <w:rFonts w:ascii="Times New Roman"/>
          <w:b w:val="false"/>
          <w:i w:val="false"/>
          <w:color w:val="000000"/>
          <w:sz w:val="28"/>
        </w:rPr>
        <w:t>
      Осы Келісімнің ережелерін түсіндіруде келіспеушіліктер туындаған жағдайда, Тараптар ағылшын тіліндегі мәтінге жүгінетін болады.</w:t>
      </w:r>
    </w:p>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          Португалия Республикасы</w:t>
      </w:r>
      <w:r>
        <w:br/>
      </w:r>
      <w:r>
        <w:rPr>
          <w:rFonts w:ascii="Times New Roman"/>
          <w:b w:val="false"/>
          <w:i w:val="false"/>
          <w:color w:val="000000"/>
          <w:sz w:val="28"/>
        </w:rPr>
        <w:t>
</w:t>
      </w:r>
      <w:r>
        <w:rPr>
          <w:rFonts w:ascii="Times New Roman"/>
          <w:b w:val="false"/>
          <w:i/>
          <w:color w:val="000000"/>
          <w:sz w:val="28"/>
        </w:rPr>
        <w:t>               үшін                            үшін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