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4dcd9" w14:textId="f54d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2013 жылғы 17 сәуірдегі № 550 Жарлығы</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bookmarkStart w:name="z18" w:id="0"/>
    <w:p>
      <w:pPr>
        <w:spacing w:after="0"/>
        <w:ind w:left="0"/>
        <w:jc w:val="both"/>
      </w:pPr>
      <w:r>
        <w:rPr>
          <w:rFonts w:ascii="Times New Roman"/>
          <w:b w:val="false"/>
          <w:i w:val="false"/>
          <w:color w:val="000000"/>
          <w:sz w:val="28"/>
        </w:rPr>
        <w:t>
</w:t>
      </w:r>
      <w:r>
        <w:rPr>
          <w:rFonts w:ascii="Times New Roman"/>
          <w:b/>
          <w:i w:val="false"/>
          <w:color w:val="000000"/>
          <w:sz w:val="28"/>
        </w:rPr>
        <w:t>      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28, 215-құжат; 2012 ж., № 43, 569-құжат; № 68, 976-құжат):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Үкімет енгізетін Қазақстан Республикасының Президенті актілерінің жобаларына әзірлеуші мемлекеттік органның, Қазақстан Республикасы Әділет министрлігінің (бұдан әрі - Әділет министрлігі), бюджеттік жоспарлау жөніндегі уәкілетті органның бірінші басшылары, Премьер-Министр, Премьер-Министр Кеңсесінің Басшысы міндетті түрде виза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Президентіне тікелей бағынатын және есеп беретін мемлекеттік органдар, сондай-ақ өзге де мемлекеттік органдар енгізетін Қазақстан Республикасының Президенті актілерінің жобаларына әзірлеуші мемлекеттік органның, Әділет министрлігінің, бюджеттік жоспарлау жөніндегі уәкілетті органның басшылары және қажет болған кезде Премьер-Министр, Премьер-Министр Кеңсесінің Басшысы міндетті түрде виза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Қазақстан Республикасы Президентінің Премьер-Министрдің Кеңсесінде пысықталып енгізілетін актісінің жобасына әзірлеуші мемлекеттік органның, Әділет министрлігінің, бюджеттік жоспарлау жөніндегі уәкілетті органның бірінші басшыларының визалары бар, бұрын Үкіметке енгізілген Қазақстан Республикасының Президенті актісінің жобасын қоса беруге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Мемлекеттік органдар мен ұйымдар Қазақстан Республикасының Президенті тапсырмаларының жобасы түскен күннен бастап үш жұмыс күні ішінде, ал халықаралық іс-шараның қорытындылары бойынша екі жұмыс күні ішінде оны қарауды және келісуді қамтамасыз етеді. Бұл ретте іске асырылуы қаржыландыруды талап ететін тапсырмалардың жобалары міндетті түрде бюджеттік жоспарлау жөніндегі уәкілетті органмен келісіледі.»;</w:t>
      </w:r>
      <w:r>
        <w:br/>
      </w:r>
      <w:r>
        <w:rPr>
          <w:rFonts w:ascii="Times New Roman"/>
          <w:b w:val="false"/>
          <w:i w:val="false"/>
          <w:color w:val="000000"/>
          <w:sz w:val="28"/>
        </w:rPr>
        <w:t>
</w:t>
      </w:r>
      <w:r>
        <w:rPr>
          <w:rFonts w:ascii="Times New Roman"/>
          <w:b w:val="false"/>
          <w:i w:val="false"/>
          <w:color w:val="000000"/>
          <w:sz w:val="28"/>
        </w:rPr>
        <w:t>
      30-тармақтың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Мемлекеттік органдар мен ұйымдар Қазақстан Республикасы Президентінің қатысуымен өтетін өңірлік сапарлардың, қоғамдық маңызы бар іс-шаралар мен кеңестердің, сондай-ақ халықаралық іс-шаралардың қорытындылары бойынша Қазақстан Республикасы Президенті тапсырмаларының әзірленген жобаларын мүдделі мемлекеттік органдармен және ұйымдармен, Премьер-Министрмен келісуді қамтамасыз етеді және оны жеті жұмыс күні ішінде Президент Әкімшілігіне енгізеді.»;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шарттарының орындалуы туралы ақпаратты дайындау және оны Қазақстан Республикасы Президентінің қарауына енгізу,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және қол жеткізілген уағдаластықтарды орындау мәселелері туралы» Қазақстан Республикасы Президентінің 2010 жылғы 12 тамыздағы № 1037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46, 416-құжат):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енгізу, сондай-ақ Қазақстан Республикасы қатысушысы болып табылатын халықаралық ұйымдар шешімдерінің жобаларын келісу және оларды іске асыру, Қазақстан Республикасы Президентінің қатысуымен өтетін Қазақстан Республикасының халықаралық іс-шараларын дайындау және қол жеткізілген уағдаластықтарды орындау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жыл сайын 10 қарашадан кешіктірмей Қазақстан Республикасы Сыртқы істер министрлігіне (бұдан әрі - СІМ):</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мәліметтерді қамтитын, күшіне енген халықаралық шарттардың ағымдағы жыл ішінде орындалу барысы туралы;</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мәліметтерді қамтитын, қол қойылған және күшіне енбеген халықаралық шарттар бойынша мемлекетішілік рәсімдердің орындалу барысы туралы, оның ішінде олардың орындалмау себептері туралы ақпарат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СІМ орталық мемлекеттік органдар ұсынған ақпаратты жинақтап-қорытады, талдайды және талдау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құрылым бойынша сыртқы саяси бағаны қамтитын жиынтық ақпаратты жылына бір рет 10 желтоқсаннан кешіктірмей Қазақстан Республикасы Премьер-Министрінің Кеңсесіне (бұдан әрі - Премьер-Министр Кеңсесі) жібереді. Халықаралық ұйымдардың ұсынымдары болған жағдайда, олардың көшірмелері көрсетілген ақпаратқа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Халықаралық ұйымдардың шешімдерін іске асыру туралы тұжырымдалған ұсыныстарды орталық мемлекеттік органдар он бес жұмыс күні ішінде Қазақстан Республикасы Әділет министрлігімен (бұдан әрі - Әділет министрлігі), ал қаржы қаражатын бөлу кажет болған жағдайда бюджеттік жоспарлау жөніндегі уәкілетті органмен келіседі және халықаралық ұйымдардың шешімдерін іске асыру туралы келісілген ұсыныстарды СІМ-ге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СІМ жоғары деңгейдегі іс-шараларға:</w:t>
      </w:r>
      <w:r>
        <w:br/>
      </w:r>
      <w:r>
        <w:rPr>
          <w:rFonts w:ascii="Times New Roman"/>
          <w:b w:val="false"/>
          <w:i w:val="false"/>
          <w:color w:val="000000"/>
          <w:sz w:val="28"/>
        </w:rPr>
        <w:t>
</w:t>
      </w:r>
      <w:r>
        <w:rPr>
          <w:rFonts w:ascii="Times New Roman"/>
          <w:b w:val="false"/>
          <w:i w:val="false"/>
          <w:color w:val="000000"/>
          <w:sz w:val="28"/>
        </w:rPr>
        <w:t>
      1) іс-шараның тұжырымдамасын;</w:t>
      </w:r>
      <w:r>
        <w:br/>
      </w:r>
      <w:r>
        <w:rPr>
          <w:rFonts w:ascii="Times New Roman"/>
          <w:b w:val="false"/>
          <w:i w:val="false"/>
          <w:color w:val="000000"/>
          <w:sz w:val="28"/>
        </w:rPr>
        <w:t>
</w:t>
      </w:r>
      <w:r>
        <w:rPr>
          <w:rFonts w:ascii="Times New Roman"/>
          <w:b w:val="false"/>
          <w:i w:val="false"/>
          <w:color w:val="000000"/>
          <w:sz w:val="28"/>
        </w:rPr>
        <w:t>
      2) бағдарламаның жобасын;</w:t>
      </w:r>
      <w:r>
        <w:br/>
      </w:r>
      <w:r>
        <w:rPr>
          <w:rFonts w:ascii="Times New Roman"/>
          <w:b w:val="false"/>
          <w:i w:val="false"/>
          <w:color w:val="000000"/>
          <w:sz w:val="28"/>
        </w:rPr>
        <w:t>
</w:t>
      </w:r>
      <w:r>
        <w:rPr>
          <w:rFonts w:ascii="Times New Roman"/>
          <w:b w:val="false"/>
          <w:i w:val="false"/>
          <w:color w:val="000000"/>
          <w:sz w:val="28"/>
        </w:rPr>
        <w:t>
      3) делегация құрамының жобасын;</w:t>
      </w:r>
      <w:r>
        <w:br/>
      </w:r>
      <w:r>
        <w:rPr>
          <w:rFonts w:ascii="Times New Roman"/>
          <w:b w:val="false"/>
          <w:i w:val="false"/>
          <w:color w:val="000000"/>
          <w:sz w:val="28"/>
        </w:rPr>
        <w:t>
</w:t>
      </w:r>
      <w:r>
        <w:rPr>
          <w:rFonts w:ascii="Times New Roman"/>
          <w:b w:val="false"/>
          <w:i w:val="false"/>
          <w:color w:val="000000"/>
          <w:sz w:val="28"/>
        </w:rPr>
        <w:t>
      4) шағын және кеңейтілген құрамдағы келіссөздерге арналған</w:t>
      </w:r>
      <w:r>
        <w:br/>
      </w:r>
      <w:r>
        <w:rPr>
          <w:rFonts w:ascii="Times New Roman"/>
          <w:b w:val="false"/>
          <w:i w:val="false"/>
          <w:color w:val="000000"/>
          <w:sz w:val="28"/>
        </w:rPr>
        <w:t>
</w:t>
      </w:r>
      <w:r>
        <w:rPr>
          <w:rFonts w:ascii="Times New Roman"/>
          <w:b w:val="false"/>
          <w:i w:val="false"/>
          <w:color w:val="000000"/>
          <w:sz w:val="28"/>
        </w:rPr>
        <w:t>
тезистерді;</w:t>
      </w:r>
      <w:r>
        <w:br/>
      </w:r>
      <w:r>
        <w:rPr>
          <w:rFonts w:ascii="Times New Roman"/>
          <w:b w:val="false"/>
          <w:i w:val="false"/>
          <w:color w:val="000000"/>
          <w:sz w:val="28"/>
        </w:rPr>
        <w:t>
</w:t>
      </w:r>
      <w:r>
        <w:rPr>
          <w:rFonts w:ascii="Times New Roman"/>
          <w:b w:val="false"/>
          <w:i w:val="false"/>
          <w:color w:val="000000"/>
          <w:sz w:val="28"/>
        </w:rPr>
        <w:t>
      5) ел туралы анықтаманы;</w:t>
      </w:r>
      <w:r>
        <w:br/>
      </w:r>
      <w:r>
        <w:rPr>
          <w:rFonts w:ascii="Times New Roman"/>
          <w:b w:val="false"/>
          <w:i w:val="false"/>
          <w:color w:val="000000"/>
          <w:sz w:val="28"/>
        </w:rPr>
        <w:t>
</w:t>
      </w:r>
      <w:r>
        <w:rPr>
          <w:rFonts w:ascii="Times New Roman"/>
          <w:b w:val="false"/>
          <w:i w:val="false"/>
          <w:color w:val="000000"/>
          <w:sz w:val="28"/>
        </w:rPr>
        <w:t>
      6) елдің ішкі саяси және әлеуметтік-экономикалық жағдайы туралы</w:t>
      </w:r>
      <w:r>
        <w:br/>
      </w:r>
      <w:r>
        <w:rPr>
          <w:rFonts w:ascii="Times New Roman"/>
          <w:b w:val="false"/>
          <w:i w:val="false"/>
          <w:color w:val="000000"/>
          <w:sz w:val="28"/>
        </w:rPr>
        <w:t>
</w:t>
      </w:r>
      <w:r>
        <w:rPr>
          <w:rFonts w:ascii="Times New Roman"/>
          <w:b w:val="false"/>
          <w:i w:val="false"/>
          <w:color w:val="000000"/>
          <w:sz w:val="28"/>
        </w:rPr>
        <w:t>
анықтаманы;</w:t>
      </w:r>
      <w:r>
        <w:br/>
      </w:r>
      <w:r>
        <w:rPr>
          <w:rFonts w:ascii="Times New Roman"/>
          <w:b w:val="false"/>
          <w:i w:val="false"/>
          <w:color w:val="000000"/>
          <w:sz w:val="28"/>
        </w:rPr>
        <w:t>
</w:t>
      </w:r>
      <w:r>
        <w:rPr>
          <w:rFonts w:ascii="Times New Roman"/>
          <w:b w:val="false"/>
          <w:i w:val="false"/>
          <w:color w:val="000000"/>
          <w:sz w:val="28"/>
        </w:rPr>
        <w:t>
      7) елдің сыртқы саясаты туралы анықтаманы;</w:t>
      </w:r>
      <w:r>
        <w:br/>
      </w:r>
      <w:r>
        <w:rPr>
          <w:rFonts w:ascii="Times New Roman"/>
          <w:b w:val="false"/>
          <w:i w:val="false"/>
          <w:color w:val="000000"/>
          <w:sz w:val="28"/>
        </w:rPr>
        <w:t>
</w:t>
      </w:r>
      <w:r>
        <w:rPr>
          <w:rFonts w:ascii="Times New Roman"/>
          <w:b w:val="false"/>
          <w:i w:val="false"/>
          <w:color w:val="000000"/>
          <w:sz w:val="28"/>
        </w:rPr>
        <w:t>
      8) ел басшылығының өмірбаянын;</w:t>
      </w:r>
      <w:r>
        <w:br/>
      </w:r>
      <w:r>
        <w:rPr>
          <w:rFonts w:ascii="Times New Roman"/>
          <w:b w:val="false"/>
          <w:i w:val="false"/>
          <w:color w:val="000000"/>
          <w:sz w:val="28"/>
        </w:rPr>
        <w:t>
</w:t>
      </w:r>
      <w:r>
        <w:rPr>
          <w:rFonts w:ascii="Times New Roman"/>
          <w:b w:val="false"/>
          <w:i w:val="false"/>
          <w:color w:val="000000"/>
          <w:sz w:val="28"/>
        </w:rPr>
        <w:t>
      9) ел басшылығының саяси портреттерін;</w:t>
      </w:r>
      <w:r>
        <w:br/>
      </w:r>
      <w:r>
        <w:rPr>
          <w:rFonts w:ascii="Times New Roman"/>
          <w:b w:val="false"/>
          <w:i w:val="false"/>
          <w:color w:val="000000"/>
          <w:sz w:val="28"/>
        </w:rPr>
        <w:t>
</w:t>
      </w:r>
      <w:r>
        <w:rPr>
          <w:rFonts w:ascii="Times New Roman"/>
          <w:b w:val="false"/>
          <w:i w:val="false"/>
          <w:color w:val="000000"/>
          <w:sz w:val="28"/>
        </w:rPr>
        <w:t>
      10) екіжақты қарым-қатынастар туралы анықтаманы;</w:t>
      </w:r>
      <w:r>
        <w:br/>
      </w:r>
      <w:r>
        <w:rPr>
          <w:rFonts w:ascii="Times New Roman"/>
          <w:b w:val="false"/>
          <w:i w:val="false"/>
          <w:color w:val="000000"/>
          <w:sz w:val="28"/>
        </w:rPr>
        <w:t>
</w:t>
      </w:r>
      <w:r>
        <w:rPr>
          <w:rFonts w:ascii="Times New Roman"/>
          <w:b w:val="false"/>
          <w:i w:val="false"/>
          <w:color w:val="000000"/>
          <w:sz w:val="28"/>
        </w:rPr>
        <w:t xml:space="preserve">
      11) екіжақты бірлескен комиссияның жұмысы туралы анықтаманы; </w:t>
      </w:r>
      <w:r>
        <w:br/>
      </w:r>
      <w:r>
        <w:rPr>
          <w:rFonts w:ascii="Times New Roman"/>
          <w:b w:val="false"/>
          <w:i w:val="false"/>
          <w:color w:val="000000"/>
          <w:sz w:val="28"/>
        </w:rPr>
        <w:t>
</w:t>
      </w:r>
      <w:r>
        <w:rPr>
          <w:rFonts w:ascii="Times New Roman"/>
          <w:b w:val="false"/>
          <w:i w:val="false"/>
          <w:color w:val="000000"/>
          <w:sz w:val="28"/>
        </w:rPr>
        <w:t>
      12) келіссөздер процесінде шетелдік тарап көтеруі мүмкін мәселелер бойынша Қазақстан ұстанымы баяндалған ақпаратты;</w:t>
      </w:r>
      <w:r>
        <w:br/>
      </w:r>
      <w:r>
        <w:rPr>
          <w:rFonts w:ascii="Times New Roman"/>
          <w:b w:val="false"/>
          <w:i w:val="false"/>
          <w:color w:val="000000"/>
          <w:sz w:val="28"/>
        </w:rPr>
        <w:t>
</w:t>
      </w:r>
      <w:r>
        <w:rPr>
          <w:rFonts w:ascii="Times New Roman"/>
          <w:b w:val="false"/>
          <w:i w:val="false"/>
          <w:color w:val="000000"/>
          <w:sz w:val="28"/>
        </w:rPr>
        <w:t>
      13) қол қоюға жоспарланған құжаттар тізбесін (ағымдағы кездегі құжаттардың жай-күйі туралы ақпаратты, құжаттардың аңдатпасын);</w:t>
      </w:r>
      <w:r>
        <w:br/>
      </w:r>
      <w:r>
        <w:rPr>
          <w:rFonts w:ascii="Times New Roman"/>
          <w:b w:val="false"/>
          <w:i w:val="false"/>
          <w:color w:val="000000"/>
          <w:sz w:val="28"/>
        </w:rPr>
        <w:t>
</w:t>
      </w:r>
      <w:r>
        <w:rPr>
          <w:rFonts w:ascii="Times New Roman"/>
          <w:b w:val="false"/>
          <w:i w:val="false"/>
          <w:color w:val="000000"/>
          <w:sz w:val="28"/>
        </w:rPr>
        <w:t>
      14) шарттық-құқықтық база туралы анықтаманы (жасалған халықаралық шарттар тізбесін);</w:t>
      </w:r>
      <w:r>
        <w:br/>
      </w:r>
      <w:r>
        <w:rPr>
          <w:rFonts w:ascii="Times New Roman"/>
          <w:b w:val="false"/>
          <w:i w:val="false"/>
          <w:color w:val="000000"/>
          <w:sz w:val="28"/>
        </w:rPr>
        <w:t>
</w:t>
      </w:r>
      <w:r>
        <w:rPr>
          <w:rFonts w:ascii="Times New Roman"/>
          <w:b w:val="false"/>
          <w:i w:val="false"/>
          <w:color w:val="000000"/>
          <w:sz w:val="28"/>
        </w:rPr>
        <w:t>
      15) бұрын қол жеткізілген уағдаластықтардың орындалуын талдауды;</w:t>
      </w:r>
      <w:r>
        <w:br/>
      </w:r>
      <w:r>
        <w:rPr>
          <w:rFonts w:ascii="Times New Roman"/>
          <w:b w:val="false"/>
          <w:i w:val="false"/>
          <w:color w:val="000000"/>
          <w:sz w:val="28"/>
        </w:rPr>
        <w:t>
</w:t>
      </w:r>
      <w:r>
        <w:rPr>
          <w:rFonts w:ascii="Times New Roman"/>
          <w:b w:val="false"/>
          <w:i w:val="false"/>
          <w:color w:val="000000"/>
          <w:sz w:val="28"/>
        </w:rPr>
        <w:t>
      16) Қазақстан Республикасы Президентінің шетелдерге сапары кезінде - баратын ел басшылығының атына алғысхаттардың жобаларын;</w:t>
      </w:r>
      <w:r>
        <w:br/>
      </w:r>
      <w:r>
        <w:rPr>
          <w:rFonts w:ascii="Times New Roman"/>
          <w:b w:val="false"/>
          <w:i w:val="false"/>
          <w:color w:val="000000"/>
          <w:sz w:val="28"/>
        </w:rPr>
        <w:t>
</w:t>
      </w:r>
      <w:r>
        <w:rPr>
          <w:rFonts w:ascii="Times New Roman"/>
          <w:b w:val="false"/>
          <w:i w:val="false"/>
          <w:color w:val="000000"/>
          <w:sz w:val="28"/>
        </w:rPr>
        <w:t>
      17) мүмкіндігінше баратын ел туралы бейнефильмді;</w:t>
      </w:r>
      <w:r>
        <w:br/>
      </w:r>
      <w:r>
        <w:rPr>
          <w:rFonts w:ascii="Times New Roman"/>
          <w:b w:val="false"/>
          <w:i w:val="false"/>
          <w:color w:val="000000"/>
          <w:sz w:val="28"/>
        </w:rPr>
        <w:t>
</w:t>
      </w:r>
      <w:r>
        <w:rPr>
          <w:rFonts w:ascii="Times New Roman"/>
          <w:b w:val="false"/>
          <w:i w:val="false"/>
          <w:color w:val="000000"/>
          <w:sz w:val="28"/>
        </w:rPr>
        <w:t>
      18) ұлттық мақал-мәтелдер тізімі және осы елдегі белгілі адамдардың нақыл сөздері қоса берілген, жоспарланатын сөздер мен тосттардың жобаларын;</w:t>
      </w:r>
      <w:r>
        <w:br/>
      </w:r>
      <w:r>
        <w:rPr>
          <w:rFonts w:ascii="Times New Roman"/>
          <w:b w:val="false"/>
          <w:i w:val="false"/>
          <w:color w:val="000000"/>
          <w:sz w:val="28"/>
        </w:rPr>
        <w:t>
</w:t>
      </w:r>
      <w:r>
        <w:rPr>
          <w:rFonts w:ascii="Times New Roman"/>
          <w:b w:val="false"/>
          <w:i w:val="false"/>
          <w:color w:val="000000"/>
          <w:sz w:val="28"/>
        </w:rPr>
        <w:t>
      19) электрондық жеткізгіште - алғаш рет кездесетін басшылардың суреттері және мүмкіндігінше Мемлекет басшысының кездесу өткізетін және баратын жерлерінің түрлі-түсті суреттерін қамтитын ақпараттық-талдау материалдары пакетін дайындауды қамтамасыз етеді.</w:t>
      </w:r>
      <w:r>
        <w:br/>
      </w:r>
      <w:r>
        <w:rPr>
          <w:rFonts w:ascii="Times New Roman"/>
          <w:b w:val="false"/>
          <w:i w:val="false"/>
          <w:color w:val="000000"/>
          <w:sz w:val="28"/>
        </w:rPr>
        <w:t>
</w:t>
      </w:r>
      <w:r>
        <w:rPr>
          <w:rFonts w:ascii="Times New Roman"/>
          <w:b w:val="false"/>
          <w:i w:val="false"/>
          <w:color w:val="000000"/>
          <w:sz w:val="28"/>
        </w:rPr>
        <w:t>
      СІМ халықаралық ұйымдар шеңберіндегі іс-шараларға осы Қағидалардың 21-тармағының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ақпараттық-талдау материалдарының пакетін дайындауды қамтамасыз етеді.»;</w:t>
      </w:r>
      <w:r>
        <w:br/>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СІМ мүдделі мемлекеттік органдар мен ұйымдардың ұсыныстарын ескере отырып, Сыртқы істер министрі бекіткен іс-шара тұжырымдамасын Президент Әкімшілігіне іс-шараны өткізуден кемінде күнтізбелік отыз күн бұрын енгізеді. Бұл ретте тұжырымдаманы дайындау көзіне қарай жобалары Қазақстан Республикасының мүдделі мемлекеттік органдарымен, Әділет министрлігімен, СІМ-мен және контрагенттермен келісілген, қол қоюға (жасасуға) жоспарланған халықаралық шарттар тұжырымдамаға енгізіледі.</w:t>
      </w:r>
      <w:r>
        <w:br/>
      </w:r>
      <w:r>
        <w:rPr>
          <w:rFonts w:ascii="Times New Roman"/>
          <w:b w:val="false"/>
          <w:i w:val="false"/>
          <w:color w:val="000000"/>
          <w:sz w:val="28"/>
        </w:rPr>
        <w:t>
</w:t>
      </w:r>
      <w:r>
        <w:rPr>
          <w:rFonts w:ascii="Times New Roman"/>
          <w:b w:val="false"/>
          <w:i w:val="false"/>
          <w:color w:val="000000"/>
          <w:sz w:val="28"/>
        </w:rPr>
        <w:t>
      25. Ақпараттық-талдау материалдарының пакетін түпкілікті пысықтау мақсатында СІМ жоғары деңгейдегі іс-шараны өткізуге дейін он жұмыс күні бұрын мүдделі мемлекеттік органдар мен ұйымдардың (құрылымдық бөлімшелердің басшылары деңгейінен төмен емес), Премьер-Министр Кеңсесі мен Президент Әкімшілігі өкілдерінің қатысуымен кеңес өткізеді. Кеңес халықаралық іс-шараны дайындауға жауапты Қазақстан Республикасының Сыртқы істер министрі орынбасарының басшылығымен өткізіледі.</w:t>
      </w:r>
      <w:r>
        <w:br/>
      </w:r>
      <w:r>
        <w:rPr>
          <w:rFonts w:ascii="Times New Roman"/>
          <w:b w:val="false"/>
          <w:i w:val="false"/>
          <w:color w:val="000000"/>
          <w:sz w:val="28"/>
        </w:rPr>
        <w:t>
</w:t>
      </w:r>
      <w:r>
        <w:rPr>
          <w:rFonts w:ascii="Times New Roman"/>
          <w:b w:val="false"/>
          <w:i w:val="false"/>
          <w:color w:val="000000"/>
          <w:sz w:val="28"/>
        </w:rPr>
        <w:t>
     26. СІМ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ақпараттық-талдау материалдарының пакетін жоғары деңгейдегі іс-шараны өткізуден кемінде он бес жұмыс күні бұрын Президент Әкімшілігіне енгізеді.</w:t>
      </w:r>
      <w:r>
        <w:br/>
      </w:r>
      <w:r>
        <w:rPr>
          <w:rFonts w:ascii="Times New Roman"/>
          <w:b w:val="false"/>
          <w:i w:val="false"/>
          <w:color w:val="000000"/>
          <w:sz w:val="28"/>
        </w:rPr>
        <w:t>
</w:t>
      </w:r>
      <w:r>
        <w:rPr>
          <w:rFonts w:ascii="Times New Roman"/>
          <w:b w:val="false"/>
          <w:i w:val="false"/>
          <w:color w:val="000000"/>
          <w:sz w:val="28"/>
        </w:rPr>
        <w:t>
      СІМ өзекті сипат берілген деректерді ескере отырып, пысықталған ақпараттық-талдау материалдарының пакетін жоғары деңгейдегі іс-шараны өткізуден кемінде жеті жұмыс күні бұрын Президент Әкімшілігіне енгізуі мүмкін.</w:t>
      </w:r>
      <w:r>
        <w:br/>
      </w:r>
      <w:r>
        <w:rPr>
          <w:rFonts w:ascii="Times New Roman"/>
          <w:b w:val="false"/>
          <w:i w:val="false"/>
          <w:color w:val="000000"/>
          <w:sz w:val="28"/>
        </w:rPr>
        <w:t>
</w:t>
      </w:r>
      <w:r>
        <w:rPr>
          <w:rFonts w:ascii="Times New Roman"/>
          <w:b w:val="false"/>
          <w:i w:val="false"/>
          <w:color w:val="000000"/>
          <w:sz w:val="28"/>
        </w:rPr>
        <w:t>
      Осы Қағидалардың 21-тармағының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құжаттар тізбесіне осы Қағидалардың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іс-шара тұжырымдамасына енгізілмеген халықаралық шарттардың жобаларын енгізуге жол берілмейді.</w:t>
      </w:r>
      <w:r>
        <w:br/>
      </w:r>
      <w:r>
        <w:rPr>
          <w:rFonts w:ascii="Times New Roman"/>
          <w:b w:val="false"/>
          <w:i w:val="false"/>
          <w:color w:val="000000"/>
          <w:sz w:val="28"/>
        </w:rPr>
        <w:t>
</w:t>
      </w:r>
      <w:r>
        <w:rPr>
          <w:rFonts w:ascii="Times New Roman"/>
          <w:b w:val="false"/>
          <w:i w:val="false"/>
          <w:color w:val="000000"/>
          <w:sz w:val="28"/>
        </w:rPr>
        <w:t>
      Президент Әкімшілігі ақпараттық-талдау материалдарының пакетіне сараптама және қажеттігіне қарай пысықтау жүргізіп, оны Қазақстан Республикасы Президентінің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Қол жеткізілген уағдаластықтарды іске асыру мақсатында Қазақстан Республикасының Президенті қажеттігіне қарай Қазақстан Республикасының Үкіметіне, мемлекеттік органдар мен ұйымдарға тапсырмалар береді.</w:t>
      </w:r>
      <w:r>
        <w:br/>
      </w:r>
      <w:r>
        <w:rPr>
          <w:rFonts w:ascii="Times New Roman"/>
          <w:b w:val="false"/>
          <w:i w:val="false"/>
          <w:color w:val="000000"/>
          <w:sz w:val="28"/>
        </w:rPr>
        <w:t>
</w:t>
      </w:r>
      <w:r>
        <w:rPr>
          <w:rFonts w:ascii="Times New Roman"/>
          <w:b w:val="false"/>
          <w:i w:val="false"/>
          <w:color w:val="000000"/>
          <w:sz w:val="28"/>
        </w:rPr>
        <w:t>
      Мүдделі мемлекеттік органдар мен ұйымдар іс-шара аяқталғаннан кейін екі жұмыс күні ішінде СІМ-ге тапсырмалар жобасына нақты ұсыныстар береді.</w:t>
      </w:r>
      <w:r>
        <w:br/>
      </w:r>
      <w:r>
        <w:rPr>
          <w:rFonts w:ascii="Times New Roman"/>
          <w:b w:val="false"/>
          <w:i w:val="false"/>
          <w:color w:val="000000"/>
          <w:sz w:val="28"/>
        </w:rPr>
        <w:t>
</w:t>
      </w:r>
      <w:r>
        <w:rPr>
          <w:rFonts w:ascii="Times New Roman"/>
          <w:b w:val="false"/>
          <w:i w:val="false"/>
          <w:color w:val="000000"/>
          <w:sz w:val="28"/>
        </w:rPr>
        <w:t>
      32. СІМ Президент тапсырмаларын дайындауды тіркелген уағдаластықтар негізінде Қазақстан Республикасының Президенті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
      Мүдделі мемлекеттік органдар мен ұйымдар Президент тапсырмаларының жобасы түскен күннен бастап екі жұмыс күні ішінде оны қарауды және келісуді қамтамасыз етеді. Көрсетілген мерзімде жазбаша жауап ұсынылмаған жағдайда Президент тапсырмаларының жобасы ескертулерсіз келісілген болып есептеледі.</w:t>
      </w:r>
      <w:r>
        <w:br/>
      </w:r>
      <w:r>
        <w:rPr>
          <w:rFonts w:ascii="Times New Roman"/>
          <w:b w:val="false"/>
          <w:i w:val="false"/>
          <w:color w:val="000000"/>
          <w:sz w:val="28"/>
        </w:rPr>
        <w:t>
</w:t>
      </w:r>
      <w:r>
        <w:rPr>
          <w:rFonts w:ascii="Times New Roman"/>
          <w:b w:val="false"/>
          <w:i w:val="false"/>
          <w:color w:val="000000"/>
          <w:sz w:val="28"/>
        </w:rPr>
        <w:t>
      СІМ Қазақстан Республикасының Президенті тапсырмаларының жобасын Қазақстан Республикасының Президенті айқындаған тәртіппен, іс-шараны өткізгеннен кейін жеті жұмыс күні ішінде Президент Әкімшілігіне ұсынады.»;</w:t>
      </w:r>
      <w:r>
        <w:br/>
      </w:r>
      <w:r>
        <w:rPr>
          <w:rFonts w:ascii="Times New Roman"/>
          <w:b w:val="false"/>
          <w:i w:val="false"/>
          <w:color w:val="000000"/>
          <w:sz w:val="28"/>
        </w:rPr>
        <w:t>
</w:t>
      </w:r>
      <w:r>
        <w:rPr>
          <w:rFonts w:ascii="Times New Roman"/>
          <w:b w:val="false"/>
          <w:i w:val="false"/>
          <w:color w:val="000000"/>
          <w:sz w:val="28"/>
        </w:rPr>
        <w:t>
      осы Жарлықтың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1, 2, 3, 4, 5, 6-қосымшалармен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93" w:id="1"/>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1-ҚОСЫМША              </w:t>
      </w:r>
    </w:p>
    <w:bookmarkEnd w:id="1"/>
    <w:bookmarkStart w:name="z94"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1-ҚОСЫМША             </w:t>
      </w:r>
    </w:p>
    <w:bookmarkEnd w:id="2"/>
    <w:bookmarkStart w:name="z95" w:id="3"/>
    <w:p>
      <w:pPr>
        <w:spacing w:after="0"/>
        <w:ind w:left="0"/>
        <w:jc w:val="left"/>
      </w:pPr>
      <w:r>
        <w:rPr>
          <w:rFonts w:ascii="Times New Roman"/>
          <w:b/>
          <w:i w:val="false"/>
          <w:color w:val="000000"/>
        </w:rPr>
        <w:t xml:space="preserve"> 
Қазақстан Республикасының күшіне енген екіжақты халықаралық шарттары бойынша мәліметтер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873"/>
        <w:gridCol w:w="263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Мәліметтердің деректемелері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толық, ресми атауы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жасасу 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қол қою туралы нормативтік құқықтық актілер (атауы, күні мен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 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енуі үшін қажетті мемлекетішілік рәсімдердің орындалуы туралы нормативтік құқықтық актілер (атауы, күні мен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 (қолданылу мерзімінің аяқталу күні)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іске асырылуына жауапты, оның реттеу нысанасы құзыретіне кіретін орталық мемлекеттік орган (бірнеше орталық мемлекеттік орган болған кезде жинақтаушыны белгілеп, барлығын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реттеу нысанасы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ішіндегі халықаралық шартты іске асыру барысын талдау (статистика, халықаралық шартты орындау шеңберіндегі іс-шараларды жүзеге асыру, контрагенттің өз міндеттемелерін орындауы)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асыруға байланысты проблемалық мәселелердің болуы және оларды шешу бойынша ұсыныстар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 тиімділігін сыртқы саяси бағалау (Қазақстан Республикасы Сыртқы істер министрлігі жүзеге асырады)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ережелерін одан әрі іске асыру жөніндегі ұсыныстар (мына іс-қимылдардың біреуін көрсету: 1) орындауды жалғастыру; 2) іс-қимылды тоқтата тұру; 3) іс-қимылды тоқтату; 4) іс-қимылды ұзарту; 5) өзге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4"/>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2-ҚОСЫМША              </w:t>
      </w:r>
    </w:p>
    <w:bookmarkEnd w:id="4"/>
    <w:bookmarkStart w:name="z97"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2-ҚОСЫМША             </w:t>
      </w:r>
    </w:p>
    <w:bookmarkEnd w:id="5"/>
    <w:bookmarkStart w:name="z98" w:id="6"/>
    <w:p>
      <w:pPr>
        <w:spacing w:after="0"/>
        <w:ind w:left="0"/>
        <w:jc w:val="left"/>
      </w:pPr>
      <w:r>
        <w:rPr>
          <w:rFonts w:ascii="Times New Roman"/>
          <w:b/>
          <w:i w:val="false"/>
          <w:color w:val="000000"/>
        </w:rPr>
        <w:t xml:space="preserve"> 
Қазақстан Республикасының күшіне енген көпжақты халықаралық шарттары бойынша мәліметтер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9585"/>
        <w:gridCol w:w="2525"/>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Мәліметтердің деректемелері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толық, ресми атауы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жасасу күні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қол қою туралы нормативтік құқықтық актілер (атауы, күні мен нөмірі)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 күні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тарапының халықаралық шарттың күшіне енуі үшін қажетті мемлекетішілік рәсімдердің орындалуы туралы нормативтік құқықтық актілер (атауы, күні мен нөмірі)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 (қолданылу мерзімінің аяқталу күні)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іске асырылуына жауапты, оның реттеу нысанасы құзыретіне кіретін орталық мемлекеттік орган (бірнеше орталық мемлекеттік орган болған кезде жинақтаушыны белгілеп, барлығын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реттеу нысанасы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қатысушы мемлекеттер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ішіндегі халықаралық шартты іске асыру барысын талдау (статистика, халықаралық шартты орындау шеңберіндегі іс-шараларды жүзеге асыру, контрагенттің өз міндеттемелерін орындауы)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асыруға байланысты проблемалық мәселелердің болуы және оларды шешу бойынша ұсыныстар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 тиімділігін сыртқы саяси бағалау (Қазақстан Республикасы Сыртқы істер министрлігі жүзеге асырады)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ережелерін одан әрі іске асыру жөніндегі ұсыныстар (мына іс-қимылдардың біреуін көрсету: 1) орындауды жалғастыру; 2) іс-қимылды тоқтата тұру; 3) іс-қимылды тоқтату; 4) іс-қимылды ұзарту; 5) өзге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7"/>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3-ҚОСЫМША              </w:t>
      </w:r>
    </w:p>
    <w:bookmarkEnd w:id="7"/>
    <w:bookmarkStart w:name="z100" w:id="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3-ҚОСЫМША             </w:t>
      </w:r>
    </w:p>
    <w:bookmarkEnd w:id="8"/>
    <w:bookmarkStart w:name="z101" w:id="9"/>
    <w:p>
      <w:pPr>
        <w:spacing w:after="0"/>
        <w:ind w:left="0"/>
        <w:jc w:val="left"/>
      </w:pPr>
      <w:r>
        <w:rPr>
          <w:rFonts w:ascii="Times New Roman"/>
          <w:b/>
          <w:i w:val="false"/>
          <w:color w:val="000000"/>
        </w:rPr>
        <w:t xml:space="preserve"> 
Қазақстан Республикасының күшіне енген қарыз туралы халықаралық шарттары бойынша мәліметтер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917"/>
        <w:gridCol w:w="2974"/>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Мәліметтердің деректемелері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ақпараты</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толық, ресми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жасасу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қол қою туралы нормативтік құқықтық актілер (атауы, күні мен нөмірі)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енуі үшін қажетті мемлекетішілік рәсімдердің орындалуы туралы нормативтік құқықтық актілер (атауы, күні мен нөмірі)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 (қолданылу мерзімінің аяқталу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 (соның ішінде кезеңдері бойынша)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алуды жабу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іске асырылуына жауапты, оның реттеу нысанасы құзыретіне кіретін орталық мемлекеттік орган (бірнеше орталық мемлекеттік органдар болған кезде жинақтаушыны белгілеп, барлығын көрсету)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қаржыландыру сомасы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шарттары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құрылымдау күнін көрсете отырып, қарызды қайта құрылымдау (бар болған кезде)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Мәмілелер күнін көрсете отырып, хеджиринг бойынша мәмілелер (бар болған кезде)</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қаражатынан қаржыландырылатын инвестициялық жобаның атауы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мақсаттары, есепті кезеңде қойылған мақсаттарға  қол жеткізу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жобаның іске асырылу барысы туралы ақпарат:</w:t>
            </w:r>
            <w:r>
              <w:br/>
            </w:r>
            <w:r>
              <w:rPr>
                <w:rFonts w:ascii="Times New Roman"/>
                <w:b w:val="false"/>
                <w:i w:val="false"/>
                <w:color w:val="000000"/>
                <w:sz w:val="20"/>
              </w:rPr>
              <w:t>
</w:t>
            </w:r>
            <w:r>
              <w:rPr>
                <w:rFonts w:ascii="Times New Roman"/>
                <w:b w:val="false"/>
                <w:i w:val="false"/>
                <w:color w:val="000000"/>
                <w:sz w:val="20"/>
              </w:rPr>
              <w:t>1) есепті кезеңде жоспарланған іс-шаралардың саны;</w:t>
            </w:r>
            <w:r>
              <w:br/>
            </w:r>
            <w:r>
              <w:rPr>
                <w:rFonts w:ascii="Times New Roman"/>
                <w:b w:val="false"/>
                <w:i w:val="false"/>
                <w:color w:val="000000"/>
                <w:sz w:val="20"/>
              </w:rPr>
              <w:t>
</w:t>
            </w:r>
            <w:r>
              <w:rPr>
                <w:rFonts w:ascii="Times New Roman"/>
                <w:b w:val="false"/>
                <w:i w:val="false"/>
                <w:color w:val="000000"/>
                <w:sz w:val="20"/>
              </w:rPr>
              <w:t>2) іс жүзінде орындалған іс-шаралардың саны;</w:t>
            </w:r>
            <w:r>
              <w:br/>
            </w:r>
            <w:r>
              <w:rPr>
                <w:rFonts w:ascii="Times New Roman"/>
                <w:b w:val="false"/>
                <w:i w:val="false"/>
                <w:color w:val="000000"/>
                <w:sz w:val="20"/>
              </w:rPr>
              <w:t>
</w:t>
            </w:r>
            <w:r>
              <w:rPr>
                <w:rFonts w:ascii="Times New Roman"/>
                <w:b w:val="false"/>
                <w:i w:val="false"/>
                <w:color w:val="000000"/>
                <w:sz w:val="20"/>
              </w:rPr>
              <w:t xml:space="preserve">3) іс жүзінде орындалмаған іс-шаралардың саны </w:t>
            </w:r>
            <w:r>
              <w:rPr>
                <w:rFonts w:ascii="Times New Roman"/>
                <w:b w:val="false"/>
                <w:i w:val="false"/>
                <w:color w:val="000000"/>
                <w:sz w:val="20"/>
              </w:rPr>
              <w:t>(себептерін көрсете отырып)</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игеру:</w:t>
            </w:r>
            <w:r>
              <w:br/>
            </w:r>
            <w:r>
              <w:rPr>
                <w:rFonts w:ascii="Times New Roman"/>
                <w:b w:val="false"/>
                <w:i w:val="false"/>
                <w:color w:val="000000"/>
                <w:sz w:val="20"/>
              </w:rPr>
              <w:t>
</w:t>
            </w:r>
            <w:r>
              <w:rPr>
                <w:rFonts w:ascii="Times New Roman"/>
                <w:b w:val="false"/>
                <w:i w:val="false"/>
                <w:color w:val="000000"/>
                <w:sz w:val="20"/>
              </w:rPr>
              <w:t>1) 20__ж.__ ____ жағдай бойынша қарыз қаражаты игерілді;</w:t>
            </w:r>
            <w:r>
              <w:br/>
            </w:r>
            <w:r>
              <w:rPr>
                <w:rFonts w:ascii="Times New Roman"/>
                <w:b w:val="false"/>
                <w:i w:val="false"/>
                <w:color w:val="000000"/>
                <w:sz w:val="20"/>
              </w:rPr>
              <w:t>
</w:t>
            </w:r>
            <w:r>
              <w:rPr>
                <w:rFonts w:ascii="Times New Roman"/>
                <w:b w:val="false"/>
                <w:i w:val="false"/>
                <w:color w:val="000000"/>
                <w:sz w:val="20"/>
              </w:rPr>
              <w:t>2) қарыз қолданыла бастағаннан бері (қаржыландыру көздері бойынша бөле отырып);</w:t>
            </w:r>
            <w:r>
              <w:br/>
            </w:r>
            <w:r>
              <w:rPr>
                <w:rFonts w:ascii="Times New Roman"/>
                <w:b w:val="false"/>
                <w:i w:val="false"/>
                <w:color w:val="000000"/>
                <w:sz w:val="20"/>
              </w:rPr>
              <w:t>
</w:t>
            </w:r>
            <w:r>
              <w:rPr>
                <w:rFonts w:ascii="Times New Roman"/>
                <w:b w:val="false"/>
                <w:i w:val="false"/>
                <w:color w:val="000000"/>
                <w:sz w:val="20"/>
              </w:rPr>
              <w:t>3) игеру пайызы;</w:t>
            </w:r>
            <w:r>
              <w:br/>
            </w:r>
            <w:r>
              <w:rPr>
                <w:rFonts w:ascii="Times New Roman"/>
                <w:b w:val="false"/>
                <w:i w:val="false"/>
                <w:color w:val="000000"/>
                <w:sz w:val="20"/>
              </w:rPr>
              <w:t>
</w:t>
            </w:r>
            <w:r>
              <w:rPr>
                <w:rFonts w:ascii="Times New Roman"/>
                <w:b w:val="false"/>
                <w:i w:val="false"/>
                <w:color w:val="000000"/>
                <w:sz w:val="20"/>
              </w:rPr>
              <w:t>4) есепті кезеңде жоспарланған игеру (қаржыландыру көздері бойынша бөле отырып);</w:t>
            </w:r>
            <w:r>
              <w:br/>
            </w:r>
            <w:r>
              <w:rPr>
                <w:rFonts w:ascii="Times New Roman"/>
                <w:b w:val="false"/>
                <w:i w:val="false"/>
                <w:color w:val="000000"/>
                <w:sz w:val="20"/>
              </w:rPr>
              <w:t>
</w:t>
            </w:r>
            <w:r>
              <w:rPr>
                <w:rFonts w:ascii="Times New Roman"/>
                <w:b w:val="false"/>
                <w:i w:val="false"/>
                <w:color w:val="000000"/>
                <w:sz w:val="20"/>
              </w:rPr>
              <w:t xml:space="preserve">5) мақсатты пайдаланылуын талдай отырып есепті </w:t>
            </w:r>
            <w:r>
              <w:rPr>
                <w:rFonts w:ascii="Times New Roman"/>
                <w:b w:val="false"/>
                <w:i w:val="false"/>
                <w:color w:val="000000"/>
                <w:sz w:val="20"/>
              </w:rPr>
              <w:t>кезең ішінде олардың нақты игерілгені (қаржыландыру көздері бойынша бөле отырып), (болған кезде - уәкілетті органның ден қою нәтижелерін көрсете отырып, қаражаттың мақсатсыз пайдаланылған мөлшері);</w:t>
            </w:r>
            <w:r>
              <w:br/>
            </w:r>
            <w:r>
              <w:rPr>
                <w:rFonts w:ascii="Times New Roman"/>
                <w:b w:val="false"/>
                <w:i w:val="false"/>
                <w:color w:val="000000"/>
                <w:sz w:val="20"/>
              </w:rPr>
              <w:t>
</w:t>
            </w:r>
            <w:r>
              <w:rPr>
                <w:rFonts w:ascii="Times New Roman"/>
                <w:b w:val="false"/>
                <w:i w:val="false"/>
                <w:color w:val="000000"/>
                <w:sz w:val="20"/>
              </w:rPr>
              <w:t>6) игеру пайызы;</w:t>
            </w:r>
            <w:r>
              <w:br/>
            </w:r>
            <w:r>
              <w:rPr>
                <w:rFonts w:ascii="Times New Roman"/>
                <w:b w:val="false"/>
                <w:i w:val="false"/>
                <w:color w:val="000000"/>
                <w:sz w:val="20"/>
              </w:rPr>
              <w:t>
</w:t>
            </w:r>
            <w:r>
              <w:rPr>
                <w:rFonts w:ascii="Times New Roman"/>
                <w:b w:val="false"/>
                <w:i w:val="false"/>
                <w:color w:val="000000"/>
                <w:sz w:val="20"/>
              </w:rPr>
              <w:t>7) игерілмеген сома (себептерді қысқаша талдау);</w:t>
            </w:r>
            <w:r>
              <w:br/>
            </w:r>
            <w:r>
              <w:rPr>
                <w:rFonts w:ascii="Times New Roman"/>
                <w:b w:val="false"/>
                <w:i w:val="false"/>
                <w:color w:val="000000"/>
                <w:sz w:val="20"/>
              </w:rPr>
              <w:t>
</w:t>
            </w:r>
            <w:r>
              <w:rPr>
                <w:rFonts w:ascii="Times New Roman"/>
                <w:b w:val="false"/>
                <w:i w:val="false"/>
                <w:color w:val="000000"/>
                <w:sz w:val="20"/>
              </w:rPr>
              <w:t>8) нақты игеруді игеру кестесінде көзделгенмен</w:t>
            </w:r>
            <w:r>
              <w:br/>
            </w:r>
            <w:r>
              <w:rPr>
                <w:rFonts w:ascii="Times New Roman"/>
                <w:b w:val="false"/>
                <w:i w:val="false"/>
                <w:color w:val="000000"/>
                <w:sz w:val="20"/>
              </w:rPr>
              <w:t>
</w:t>
            </w:r>
            <w:r>
              <w:rPr>
                <w:rFonts w:ascii="Times New Roman"/>
                <w:b w:val="false"/>
                <w:i w:val="false"/>
                <w:color w:val="000000"/>
                <w:sz w:val="20"/>
              </w:rPr>
              <w:t>салыстыру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туралы шартты іске асыру тиімділігін талдау:</w:t>
            </w:r>
            <w:r>
              <w:br/>
            </w:r>
            <w:r>
              <w:rPr>
                <w:rFonts w:ascii="Times New Roman"/>
                <w:b w:val="false"/>
                <w:i w:val="false"/>
                <w:color w:val="000000"/>
                <w:sz w:val="20"/>
              </w:rPr>
              <w:t>
</w:t>
            </w:r>
            <w:r>
              <w:rPr>
                <w:rFonts w:ascii="Times New Roman"/>
                <w:b w:val="false"/>
                <w:i w:val="false"/>
                <w:color w:val="000000"/>
                <w:sz w:val="20"/>
              </w:rPr>
              <w:t>1) қарыз туралы шартты іске асыру барысының</w:t>
            </w:r>
            <w:r>
              <w:br/>
            </w:r>
            <w:r>
              <w:rPr>
                <w:rFonts w:ascii="Times New Roman"/>
                <w:b w:val="false"/>
                <w:i w:val="false"/>
                <w:color w:val="000000"/>
                <w:sz w:val="20"/>
              </w:rPr>
              <w:t>
</w:t>
            </w:r>
            <w:r>
              <w:rPr>
                <w:rFonts w:ascii="Times New Roman"/>
                <w:b w:val="false"/>
                <w:i w:val="false"/>
                <w:color w:val="000000"/>
                <w:sz w:val="20"/>
              </w:rPr>
              <w:t>тиімділігін ішкі бағалау (әзірлеуші мемлекеттік орган жүзеге асырады);</w:t>
            </w:r>
            <w:r>
              <w:br/>
            </w:r>
            <w:r>
              <w:rPr>
                <w:rFonts w:ascii="Times New Roman"/>
                <w:b w:val="false"/>
                <w:i w:val="false"/>
                <w:color w:val="000000"/>
                <w:sz w:val="20"/>
              </w:rPr>
              <w:t>
</w:t>
            </w:r>
            <w:r>
              <w:rPr>
                <w:rFonts w:ascii="Times New Roman"/>
                <w:b w:val="false"/>
                <w:i w:val="false"/>
                <w:color w:val="000000"/>
                <w:sz w:val="20"/>
              </w:rPr>
              <w:t>2) қарыз туралы шартты іске асыру барысының тиімділігін сыртқы бағалау (уәкілетті орган - Қазақстан Республикасы Қаржы министрлігі жүзеге асырады);</w:t>
            </w:r>
            <w:r>
              <w:br/>
            </w:r>
            <w:r>
              <w:rPr>
                <w:rFonts w:ascii="Times New Roman"/>
                <w:b w:val="false"/>
                <w:i w:val="false"/>
                <w:color w:val="000000"/>
                <w:sz w:val="20"/>
              </w:rPr>
              <w:t>
</w:t>
            </w:r>
            <w:r>
              <w:rPr>
                <w:rFonts w:ascii="Times New Roman"/>
                <w:b w:val="false"/>
                <w:i w:val="false"/>
                <w:color w:val="000000"/>
                <w:sz w:val="20"/>
              </w:rPr>
              <w:t>3) қарыз туралы шартты іске асыру барысының тиімділігін сыртқы бағалау (Қазақстан Республикасы Республикалық бюджеттің атқарылуын бақылау жөніндегі есеп комитеті жүзеге асырады)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асыруға байланысты проблемалық мәселелердің болуы және оларды шешу бойынша ұсыныстар</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іске асыру тиімділігін сыртқы саяси бағалау (Қазақстан Республикасы Сыртқы істер министрлігі жүзеге асырады)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шарттың ережелерін одан әрі іске асыру жөніндегі ұсыныстар (мына іс-қимылдардың біреуін көрсету: 1) орындауды жалғастыру; 2) іс-қимылды тоқтата тұру; 3) іс-қимылды тоқтату; </w:t>
            </w:r>
            <w:r>
              <w:rPr>
                <w:rFonts w:ascii="Times New Roman"/>
                <w:b w:val="false"/>
                <w:i w:val="false"/>
                <w:color w:val="000000"/>
                <w:sz w:val="20"/>
              </w:rPr>
              <w:t>4) іс-қимылды ұзарту; 5) өзге (көрсету)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 w:id="10"/>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4-ҚОСЫМША              </w:t>
      </w:r>
    </w:p>
    <w:bookmarkEnd w:id="10"/>
    <w:bookmarkStart w:name="z2" w:id="1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4-ҚОСЫМША             </w:t>
      </w:r>
    </w:p>
    <w:bookmarkEnd w:id="11"/>
    <w:bookmarkStart w:name="z3" w:id="12"/>
    <w:p>
      <w:pPr>
        <w:spacing w:after="0"/>
        <w:ind w:left="0"/>
        <w:jc w:val="left"/>
      </w:pPr>
      <w:r>
        <w:rPr>
          <w:rFonts w:ascii="Times New Roman"/>
          <w:b/>
          <w:i w:val="false"/>
          <w:color w:val="000000"/>
        </w:rPr>
        <w:t xml:space="preserve"> 
Қазақстан Республикасының қол қойылған және күшіне енбеген екіжақты халықаралық шарттары бойынша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9108"/>
        <w:gridCol w:w="2806"/>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Мәліметтердің деректемелері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толық, ресми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жасасу күні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қол қою туралы нормативтік құқықтық актілер (атауы, күні мен нөмірі)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енуі үшін қажетті мемлекетішілік рәсімдердің орындалуы туралы контрагент хабарламасының болуы (атауы, күні мен нөмірі)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іске асырылуына жауапты, оның реттеу нысанасы құзыретіне кіретін орталық мемлекеттік орган (бірнеше орталық мемлекеттік орган болған кезде жинақтаушыны белгілеп. барлығын көрсету)</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реттеу нысанасы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енуі үшін қажетті мемлекетішілік рәсімдерді орындауға байланысты проблемалық мәселелердің болуы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енбеуінің себептері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 w:id="13"/>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5-ҚОСЫМША              </w:t>
      </w:r>
    </w:p>
    <w:bookmarkEnd w:id="13"/>
    <w:bookmarkStart w:name="z5"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5-ҚОСЫМША             </w:t>
      </w:r>
    </w:p>
    <w:bookmarkEnd w:id="14"/>
    <w:bookmarkStart w:name="z6" w:id="15"/>
    <w:p>
      <w:pPr>
        <w:spacing w:after="0"/>
        <w:ind w:left="0"/>
        <w:jc w:val="left"/>
      </w:pPr>
      <w:r>
        <w:rPr>
          <w:rFonts w:ascii="Times New Roman"/>
          <w:b/>
          <w:i w:val="false"/>
          <w:color w:val="000000"/>
        </w:rPr>
        <w:t xml:space="preserve"> 
Қазақстан Республикасының қол қойылған және күшіне енбеген көпжақты халықаралық шарттары бойынша мәліметтер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7928"/>
        <w:gridCol w:w="414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Мәліметтердің деректемелері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органдардың ақпараты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толық, ресми атауы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 жасасу күні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қол қою туралы нормативтік құқықтық актілер (атауы, күні мен нөмірі)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 талаптары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Контрагенттердің халықаралық шарттың күшіне енуі үшін қажетті мемлекетішілік рәсімдерді орындауы туралы депозитарий хабарламасының болуы (атауы, күні мен нөмірі)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іске асырылуына жауапты, оның реттеу нысанасы құзыретіне кіретін орталық мемлекеттік орган (бірнеше орталық мемлекеттік орган болған кезде жинақтаушыны белгілеп, барлығын көрсету)</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реттеу нысанасы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шартқа қатысушы мемлекеттер</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енуі үшін қажетті мемлекетішілік рәсімдерді орындауға байланысты проблемалық мәселелердің болуы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шарттың күшіне енбеуінің себептері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16"/>
    <w:p>
      <w:pPr>
        <w:spacing w:after="0"/>
        <w:ind w:left="0"/>
        <w:jc w:val="both"/>
      </w:pP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xml:space="preserve">
2013 жылғы 17 сәуірдегі       </w:t>
      </w:r>
      <w:r>
        <w:br/>
      </w:r>
      <w:r>
        <w:rPr>
          <w:rFonts w:ascii="Times New Roman"/>
          <w:b w:val="false"/>
          <w:i w:val="false"/>
          <w:color w:val="000000"/>
          <w:sz w:val="28"/>
        </w:rPr>
        <w:t xml:space="preserve">
№ 550 Жарлығына           </w:t>
      </w:r>
      <w:r>
        <w:br/>
      </w:r>
      <w:r>
        <w:rPr>
          <w:rFonts w:ascii="Times New Roman"/>
          <w:b w:val="false"/>
          <w:i w:val="false"/>
          <w:color w:val="000000"/>
          <w:sz w:val="28"/>
        </w:rPr>
        <w:t xml:space="preserve">
6-ҚОСЫМША              </w:t>
      </w:r>
    </w:p>
    <w:bookmarkEnd w:id="16"/>
    <w:bookmarkStart w:name="z8" w:id="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халықаралық шарттарының орындалуы</w:t>
      </w:r>
      <w:r>
        <w:br/>
      </w:r>
      <w:r>
        <w:rPr>
          <w:rFonts w:ascii="Times New Roman"/>
          <w:b w:val="false"/>
          <w:i w:val="false"/>
          <w:color w:val="000000"/>
          <w:sz w:val="28"/>
        </w:rPr>
        <w:t>
туралы ақпаратты дайындау және оны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қарауына енгізу, сондай-ақ Қазақстан</w:t>
      </w:r>
      <w:r>
        <w:br/>
      </w:r>
      <w:r>
        <w:rPr>
          <w:rFonts w:ascii="Times New Roman"/>
          <w:b w:val="false"/>
          <w:i w:val="false"/>
          <w:color w:val="000000"/>
          <w:sz w:val="28"/>
        </w:rPr>
        <w:t xml:space="preserve">
Республикасы қатысушысы болып    </w:t>
      </w:r>
      <w:r>
        <w:br/>
      </w:r>
      <w:r>
        <w:rPr>
          <w:rFonts w:ascii="Times New Roman"/>
          <w:b w:val="false"/>
          <w:i w:val="false"/>
          <w:color w:val="000000"/>
          <w:sz w:val="28"/>
        </w:rPr>
        <w:t xml:space="preserve">
табылатын халықаралық ұйымдар    </w:t>
      </w:r>
      <w:r>
        <w:br/>
      </w:r>
      <w:r>
        <w:rPr>
          <w:rFonts w:ascii="Times New Roman"/>
          <w:b w:val="false"/>
          <w:i w:val="false"/>
          <w:color w:val="000000"/>
          <w:sz w:val="28"/>
        </w:rPr>
        <w:t>
шешімдерінің жобаларын келісу және</w:t>
      </w:r>
      <w:r>
        <w:br/>
      </w:r>
      <w:r>
        <w:rPr>
          <w:rFonts w:ascii="Times New Roman"/>
          <w:b w:val="false"/>
          <w:i w:val="false"/>
          <w:color w:val="000000"/>
          <w:sz w:val="28"/>
        </w:rPr>
        <w:t xml:space="preserve">
оларды іске асыру, Қазақстан   </w:t>
      </w:r>
      <w:r>
        <w:br/>
      </w:r>
      <w:r>
        <w:rPr>
          <w:rFonts w:ascii="Times New Roman"/>
          <w:b w:val="false"/>
          <w:i w:val="false"/>
          <w:color w:val="000000"/>
          <w:sz w:val="28"/>
        </w:rPr>
        <w:t>
Республикасы Президентінің қатысуымен</w:t>
      </w:r>
      <w:r>
        <w:br/>
      </w:r>
      <w:r>
        <w:rPr>
          <w:rFonts w:ascii="Times New Roman"/>
          <w:b w:val="false"/>
          <w:i w:val="false"/>
          <w:color w:val="000000"/>
          <w:sz w:val="28"/>
        </w:rPr>
        <w:t xml:space="preserve">
өтетін Қазақстан Республикасының  </w:t>
      </w:r>
      <w:r>
        <w:br/>
      </w:r>
      <w:r>
        <w:rPr>
          <w:rFonts w:ascii="Times New Roman"/>
          <w:b w:val="false"/>
          <w:i w:val="false"/>
          <w:color w:val="000000"/>
          <w:sz w:val="28"/>
        </w:rPr>
        <w:t xml:space="preserve">
халықаралық іс-шараларын дайындау </w:t>
      </w:r>
      <w:r>
        <w:br/>
      </w:r>
      <w:r>
        <w:rPr>
          <w:rFonts w:ascii="Times New Roman"/>
          <w:b w:val="false"/>
          <w:i w:val="false"/>
          <w:color w:val="000000"/>
          <w:sz w:val="28"/>
        </w:rPr>
        <w:t>
және қол жеткізілген уағдаластықтарды</w:t>
      </w:r>
      <w:r>
        <w:br/>
      </w:r>
      <w:r>
        <w:rPr>
          <w:rFonts w:ascii="Times New Roman"/>
          <w:b w:val="false"/>
          <w:i w:val="false"/>
          <w:color w:val="000000"/>
          <w:sz w:val="28"/>
        </w:rPr>
        <w:t xml:space="preserve">
орындау қағидаларына       </w:t>
      </w:r>
      <w:r>
        <w:br/>
      </w:r>
      <w:r>
        <w:rPr>
          <w:rFonts w:ascii="Times New Roman"/>
          <w:b w:val="false"/>
          <w:i w:val="false"/>
          <w:color w:val="000000"/>
          <w:sz w:val="28"/>
        </w:rPr>
        <w:t xml:space="preserve">
6-ҚОСЫМША             </w:t>
      </w:r>
    </w:p>
    <w:bookmarkEnd w:id="17"/>
    <w:bookmarkStart w:name="z9" w:id="18"/>
    <w:p>
      <w:pPr>
        <w:spacing w:after="0"/>
        <w:ind w:left="0"/>
        <w:jc w:val="left"/>
      </w:pPr>
      <w:r>
        <w:rPr>
          <w:rFonts w:ascii="Times New Roman"/>
          <w:b/>
          <w:i w:val="false"/>
          <w:color w:val="000000"/>
        </w:rPr>
        <w:t xml:space="preserve"> 
Қазақстан Республикасы Премьер-Министрі Кеңсесіне ұсынылатын Қазақстан Республикасының халықаралық шарттарының орындалуы туралы ақпараттың</w:t>
      </w:r>
      <w:r>
        <w:br/>
      </w:r>
      <w:r>
        <w:rPr>
          <w:rFonts w:ascii="Times New Roman"/>
          <w:b/>
          <w:i w:val="false"/>
          <w:color w:val="000000"/>
        </w:rPr>
        <w:t>
ҚҰРЫЛЫМЫ</w:t>
      </w:r>
    </w:p>
    <w:bookmarkEnd w:id="18"/>
    <w:bookmarkStart w:name="z10" w:id="19"/>
    <w:p>
      <w:pPr>
        <w:spacing w:after="0"/>
        <w:ind w:left="0"/>
        <w:jc w:val="both"/>
      </w:pPr>
      <w:r>
        <w:rPr>
          <w:rFonts w:ascii="Times New Roman"/>
          <w:b w:val="false"/>
          <w:i w:val="false"/>
          <w:color w:val="000000"/>
          <w:sz w:val="28"/>
        </w:rPr>
        <w:t>
      1. Қазақстан Республикасының мемлекеттік органдары ұсынған Қазақстан Республикасының халықаралық шарттарын іске асыру барысы туралы мәліметтердің негізінде дайындалған талдамалық анықтама:</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халықаралық шарттары туралы жалпы ақпаратты, оның ішінде: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халықаралық шарттарының жалпы саны;</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халықаралық шарттары туралы (жасасу күні, контрагент, ынтымақтастық бағыттары);</w:t>
      </w:r>
      <w:r>
        <w:br/>
      </w:r>
      <w:r>
        <w:rPr>
          <w:rFonts w:ascii="Times New Roman"/>
          <w:b w:val="false"/>
          <w:i w:val="false"/>
          <w:color w:val="000000"/>
          <w:sz w:val="28"/>
        </w:rPr>
        <w:t>
</w:t>
      </w:r>
      <w:r>
        <w:rPr>
          <w:rFonts w:ascii="Times New Roman"/>
          <w:b w:val="false"/>
          <w:i w:val="false"/>
          <w:color w:val="000000"/>
          <w:sz w:val="28"/>
        </w:rPr>
        <w:t>
      қол қойылған, бірақ күшіне енбеген Қазақстан Республикасының халықаралық шарттары туралы ақпаратты;</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шарттарын іске асыруға байланысты проблемалық мәселелер туралы ақпаратты және оларды шешу бойынша ұсыныстарды;</w:t>
      </w:r>
      <w:r>
        <w:br/>
      </w:r>
      <w:r>
        <w:rPr>
          <w:rFonts w:ascii="Times New Roman"/>
          <w:b w:val="false"/>
          <w:i w:val="false"/>
          <w:color w:val="000000"/>
          <w:sz w:val="28"/>
        </w:rPr>
        <w:t>
</w:t>
      </w:r>
      <w:r>
        <w:rPr>
          <w:rFonts w:ascii="Times New Roman"/>
          <w:b w:val="false"/>
          <w:i w:val="false"/>
          <w:color w:val="000000"/>
          <w:sz w:val="28"/>
        </w:rPr>
        <w:t>
      3) қорытындылар мен ұсыныстарды қамтиды.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халықаралық шарттарының (халықаралық шарттың мәртебесін көрсете отырып) тізбесі.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