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8c46b" w14:textId="748c4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Т.Б. Дүйсенованы Қазақстан Республикасының Еңбек және халықты әлеуметтік қорғау министрі қызметіне тағайындау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2013 жылғы 27 маусымдағы № 591 Жарлығы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Тамара Босымбекқызы Дүйсенова Қазақстан Республикасының Еңбек және халықты әлеуметтік қорғау министрі болып тағайындалсын.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 Н.НАЗАРБАЕВ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