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9bc4" w14:textId="2dd9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А.Б. Сәрінжіповті Қазақстан Республикасының Білім және ғылым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2 қыркүйектегі № 633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Аслан Бәкенұлы Сәрінжіпов Қазақстан Республикасының Білім және ғылым министрі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