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9eb58" w14:textId="d19eb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Эфиопия Федеративтік Демократиялық Республикасында Қазақстан Республикасының Елшілігін ашу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2014 жылғы 31 қаңтардағы № 745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535353"/>
          <w:sz w:val="28"/>
        </w:rPr>
        <w:t>      Қазақстан Республикасының Эфиопия Федеративтік Демократиялық Республикасымен дипломатиялық қатынастарын нығайту мақсатында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535353"/>
          <w:sz w:val="28"/>
        </w:rPr>
        <w:t>      1. Аддис-Абеба қаласында (Эфиопия Федеративтік Демократиялық Республикасы) Қазақстан Республикасының Елшілігі ашылсын.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535353"/>
          <w:sz w:val="28"/>
        </w:rPr>
        <w:t>      2. Қазақстан Республикасының Үкіметі осы Жарлықтан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535353"/>
          <w:sz w:val="28"/>
        </w:rPr>
        <w:t>      3.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