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bf31c" w14:textId="65bf3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А.Мұхамедиұлын Қазақстан Республикасының Мәдениет министрі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2014 жылғы 11 наурыздағы № 766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Арыстанбек Мұхамедиұлы Қазақстан Республикасының Мәдениет министрі болып тағайындалсын.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                            Н.Назарбаев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