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514a" w14:textId="d755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К.Қ.Мәсімовті Қазақстан Республикасының Премьер-Министрі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2 сәуірдегі № 779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Кәрім Қажымқанұлы Мәсімов Қазақстан Республикасының Премьер-Министрі болып тағайындалсын, ол Қазақстан Республикасы Президенті Әкімшілігінің Басшысы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