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4d22" w14:textId="cea4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Қазақстанның стратегиялық зерттеулер институтын Астана қаласына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11 сәуірдегі № 793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дамуының стратегиялық аспектілерін болжамдық-талдамалық қамтамасыз етуді одан әрі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«Қазақстан Республикасының Президенті жанындағы Қазақстанның стратегиялық зерттеулер институты»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— ҚСЗИ) Алматы қаласынан Астана қаласына көшіруді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Іс басқармасы Қазақстан Республикасы Қаржы министрлігімен бірлесіп, Қазақстан Республикасының заңнамасында белгіленген тәртіппен Астана қаласында ҚСЗИ-ды орналастыру үшін үй-жай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Президенті жанындағы Қазақстанның стратегиялық зерттеулер институты туралы ережені бекіту туралы» Қазақстан Республикасы Президентінің 1997 жылғы 13 тамыздағы № </w:t>
      </w:r>
      <w:r>
        <w:rPr>
          <w:rFonts w:ascii="Times New Roman"/>
          <w:b w:val="false"/>
          <w:i w:val="false"/>
          <w:color w:val="000000"/>
          <w:sz w:val="28"/>
        </w:rPr>
        <w:t>3614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(Қазақстан Республикасының ПҮАЖ-ы, 1997 ж., № 36, 337-құжат; 2008 ж., № 20, 182-құжат)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Республикасының Президенті жанындағы Қазақстанның стратегиялық зерттеулер институты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«Институттың орналасқан жері — Қазақстан Республикасы, Астана қаласы»;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абзацындағы «жүзеге асыруға құқығы бар.» деген сөздер «жүзеге асыруға;» деген сөздермен ауыстырылып,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«- Қазақстан Республикасының аумағында өзінің өкілдіктерін ашуға құқығы бар.».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