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804f" w14:textId="72480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құрамы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2015 жылғы 30 сәуірдегі № 5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 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Бақытжан Әбдірұлы Сағынтаев 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бірінші орынбасары;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Бердібек Машбекұлы Сапарбаев       -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Асылжан Сарыбайұлы Мамытбеков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Ауыл шаруашылығы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Берік Мәжитұлы Имашев 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Әділет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Аслан Бәкенұлы Сәрінжіпов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Білім және ғылым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Тамара Босымбекқызы Дүйсенова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Денсаулық сақтау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әлеуметтік даму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Әсет Өрентайұлы Исекешев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Бақыт Тұрлыханұлы Сұлтанов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Қаржы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Иманғали Нұрғалиұлы Тасмағамбетов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Қорғаныс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Арыстанбек Мұхамедиұлы    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Мәдениет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Ерлан Әбілфайызұлы Ыдырысов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Сыртқы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Ерболат Асқарбекұлы Досаев 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Ұлттық экономика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Қалмұханбет Нұрмұханбетұлы Қасымов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Ішкі істер 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Жанар Сейдахметқызы Айтжанова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Экономикалық интеграция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істері министрі;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Владимир Сергеевич Школьник       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Энергетика министрі болып тағайындалсын.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