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159d" w14:textId="f821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Д.Т. Ақышевты Қазақстан Республикасы Ұлттық Банкінің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2 қарашадағы № 109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Данияр Талғатұлы Ақышев Қазақстан Республикасы Ұлттық Банкінің Төрағасы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