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30fc2" w14:textId="b030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Ұлттық қоры басқару кеңесінің кейбір мәселелері туралы" Қазақстан Республикасы Президентінің 2004 жылғы 28 желтоқсандағы № 1509 Жарлығына өзгерістер мен толықтырулар енгізу және "Бірыңғай жинақтаушы зейнетақы қорының зейнетақы активтерін басқару жөніндегі кеңестің кейбір мәселелері туралы" Қазақстан Республикасы Президентінің 2014 жылғы 14 ақпандағы № 753 Жарлығының және "Қазақстан Республикасы Президентінің кейбір актілеріне өзгерістер мен толықтырулар енгізу және Қазақстан Республикасы Президентінің кейбір өкімдерінің күші жойылды деп тану туралы" Қазақстан Республикасы Президентінің 2014 жылғы 17 қыркүйектегі № 911 Жарлығымен бекітілген Қазақстан Республикасы Президентінің кейбір актілеріне енгізілетін өзгерістер мен толықтырулардың 25-тармағының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2015 жылғы 16 қарашадағы № 113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Жарлық 2016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Үкіметі актілерінің жинағында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  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Ұлттық қорын басқару кеңесінің кейбір мәселелері туралы» Қазақстан Республикасы Президентінің 2004 жылғы 28 желтоқсандағы № 1509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51, 675-құжат)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Республикасының Ұлттық қорын басқару кеңесі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Кеңестің негізгі міндеттері Қазақстан Республикасының Ұлттық қорын (бұдан әрі - Қор) пайдалану және бірыңғай жинақтаушы зейнетақы қорының зейнетақы активтерін басқару мәселелері бойынша Қазақстан Республикасының Президентіне жәрдем көрсету және ұсынымдар әзірлеу болып табылады.»;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5-тармақ мынадай мазмұндағы 4), 5), 6) және 7)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«4) бірыңғай жинақтаушы зейнетақы қорының зейнетақы активтерін басқарудың тиімділігін арттыру жөнінде ұсыныстар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бірыңғай жинақтаушы зейнетақы қорының зейнетақы активтерін инвестициялау бағыттары бойынша ұсыныстарды қарау және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бірыңғай жинақтаушы зейнетақы қорының зейнетақы активтерінің есебінен сатып алуға рұқсат етілген қаржы құралдарының тізбесін айқындау жөнінде ұсыныстар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бірыңғай жинақтаушы зейнетақы қорының қызметі туралы жыл сайынғы есепті қарау болып табылады.»;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Қор қызметі және бірыңғай жинақтаушы зейнетақы қорының зейнетақы активтерін басқару мәселелерін талқылауға мемлекеттік органдардың, сондай-ақ азаматтық қоғам институттарының өкілдерін тартуға;».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«Бірыңғай жинақтаушы зейнетақы қорының зейнетақы активтерін басқару жөніндегі кеңестің кейбір мәселелері туралы» Қазақстан Республикасы Президентінің 2014 жылғы 14 ақпандағы № 753 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Президентінің кейбір актілеріне өзгерістер мен толықтырулар енгізу және Қазақстан Республикасы Президентінің кейбір өкімдерінің күші жойылды деп тану туралы» Қазақстан Республикасы Президентінің 2014 жылғы 17 қыркүйектегі № 911 Жарлығымен (Қазақстан Республикасының ПҮАЖ-ы, 2014 ж., № 55-56, 538-құжат) бекітілген Қазақстан Республикасы Президентінің кейбір актілеріне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25-тармағының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2016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