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e2ad" w14:textId="c55e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М.Б.Бекетаевты Қазақстан Республикасы Президентінің Әкімшілігі Басшысының орынбасары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2015 жылғы 11 желтоқсандағы № 131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Марат Бақытжанұлы Бекетаев Қазақстан Республикасы Президентінің Әкімшілігі Басшысының орынбасары болып 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