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e919" w14:textId="380e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Ә.А.Смайыловты Қазақстан Республикасы Президентінің көмекшісі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11 желтоқсандағы № 132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Әлихан Асханұлы Смайылов Қазақстан Республикасы Президентінің көмекшісі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