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1153" w14:textId="57f1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жағынан, Қазақстан Республикасы мен екінші жағынан, Еуропалық Одақтың және оған мүше мемлекеттердің арасындағы кеңейтілген әріптестік пен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2015 жылғы 18 желтоқсандағы № 134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Бір жағынан, Қазақстан Республикасы мен екінші жағынан, Еуропалық Одақтың және оған мүше мемлекеттердің арасындағы кеңейтілген әріптестік пен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Бір жағынан, Қазақстан Республикасы мен екінші жағынан, Еуропалық Одақтың және оған мүше мемлекеттердің арасындағы кеңейтілген әріптестік пен ынтымақтастық туралы келісімге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Жарлықта аталған Келісімнің мәтіні РҚАО-ға келіп түскен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