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cc25" w14:textId="ccac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Құқық арқылы демократия үшін Еуропалық Комиссиядағы Қазақстан Республикасының мүшелігі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28 наурыздағы № 221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Үкіметі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Алып тасталды – ҚР Президентінің 16.03.2020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"Құқық арқылы демократия үшін Еуропалық Комиссиядағы Қазақстан Республикасының мүшелігі туралы" Қазақстан Республикасы Президентінің 2012 жылғы 13 наурыздағы № 283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36, 475-құжат)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Сыртқы істер министрлігі осы Жарлықтан туындайтын қажетті шараларды қабылдасын.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